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framePr w:w="758" w:h="293" w:wrap="auto" w:vAnchor="margin" w:hAnchor="page" w:x="1062" w:y="1"/>
        <w:spacing w:after="0"/>
        <w:ind w:firstLine="0"/>
        <w:rPr>
          <w:sz w:val="22"/>
          <w:szCs w:val="22"/>
        </w:rPr>
      </w:pPr>
      <w:r>
        <w:rPr>
          <w:sz w:val="22"/>
          <w:szCs w:val="22"/>
        </w:rPr>
        <w:t>编号:</w:t>
      </w:r>
    </w:p>
    <w:p>
      <w:pPr>
        <w:pStyle w:val="10"/>
        <w:framePr w:w="1714" w:h="293" w:wrap="auto" w:vAnchor="margin" w:hAnchor="page" w:x="1067" w:y="495"/>
        <w:spacing w:after="0"/>
        <w:ind w:firstLine="0"/>
        <w:rPr>
          <w:sz w:val="22"/>
          <w:szCs w:val="22"/>
        </w:rPr>
      </w:pPr>
      <w:r>
        <w:rPr>
          <w:sz w:val="22"/>
          <w:szCs w:val="22"/>
        </w:rPr>
        <w:t>计划项目类别:</w:t>
      </w:r>
    </w:p>
    <w:p>
      <w:pPr>
        <w:pStyle w:val="10"/>
        <w:framePr w:w="3389" w:h="293" w:wrap="auto" w:vAnchor="margin" w:hAnchor="page" w:x="3486" w:y="495"/>
        <w:pBdr>
          <w:top w:val="single" w:color="auto" w:sz="4" w:space="0"/>
        </w:pBdr>
        <w:spacing w:after="0"/>
        <w:ind w:firstLine="0"/>
        <w:rPr>
          <w:sz w:val="22"/>
          <w:szCs w:val="22"/>
        </w:rPr>
      </w:pPr>
      <w:r>
        <w:rPr>
          <w:sz w:val="22"/>
          <w:szCs w:val="22"/>
        </w:rPr>
        <w:t>高校院所科技人员服务企业项目</w:t>
      </w:r>
    </w:p>
    <w:p>
      <w:pPr>
        <w:spacing w:line="360" w:lineRule="exact"/>
        <w:rPr>
          <w:lang w:eastAsia="zh-CN"/>
        </w:rPr>
      </w:pPr>
    </w:p>
    <w:p>
      <w:pPr>
        <w:spacing w:after="426" w:line="1" w:lineRule="exact"/>
        <w:rPr>
          <w:lang w:eastAsia="zh-CN"/>
        </w:rPr>
      </w:pPr>
    </w:p>
    <w:p>
      <w:pPr>
        <w:spacing w:line="1" w:lineRule="exact"/>
        <w:rPr>
          <w:lang w:eastAsia="zh-CN"/>
        </w:rPr>
        <w:sectPr>
          <w:pgSz w:w="11900" w:h="16840"/>
          <w:pgMar w:top="1546" w:right="1143" w:bottom="2791" w:left="1061" w:header="1118" w:footer="2363" w:gutter="0"/>
          <w:pgNumType w:start="1"/>
          <w:cols w:space="720" w:num="1"/>
          <w:docGrid w:linePitch="360" w:charSpace="0"/>
        </w:sectPr>
      </w:pPr>
    </w:p>
    <w:p>
      <w:pPr>
        <w:spacing w:line="240" w:lineRule="exact"/>
        <w:rPr>
          <w:sz w:val="19"/>
          <w:szCs w:val="19"/>
          <w:lang w:eastAsia="zh-CN"/>
        </w:rPr>
      </w:pPr>
    </w:p>
    <w:p>
      <w:pPr>
        <w:spacing w:line="240" w:lineRule="exact"/>
        <w:rPr>
          <w:sz w:val="19"/>
          <w:szCs w:val="19"/>
          <w:lang w:eastAsia="zh-CN"/>
        </w:rPr>
      </w:pPr>
    </w:p>
    <w:p>
      <w:pPr>
        <w:spacing w:line="240" w:lineRule="exact"/>
        <w:rPr>
          <w:sz w:val="19"/>
          <w:szCs w:val="19"/>
          <w:lang w:eastAsia="zh-CN"/>
        </w:rPr>
      </w:pPr>
    </w:p>
    <w:p>
      <w:pPr>
        <w:spacing w:line="240" w:lineRule="exact"/>
        <w:rPr>
          <w:sz w:val="19"/>
          <w:szCs w:val="19"/>
          <w:lang w:eastAsia="zh-CN"/>
        </w:rPr>
      </w:pPr>
    </w:p>
    <w:p>
      <w:pPr>
        <w:spacing w:before="49" w:after="49" w:line="240" w:lineRule="exact"/>
        <w:rPr>
          <w:sz w:val="19"/>
          <w:szCs w:val="19"/>
          <w:lang w:eastAsia="zh-CN"/>
        </w:rPr>
      </w:pPr>
    </w:p>
    <w:p>
      <w:pPr>
        <w:spacing w:line="1" w:lineRule="exact"/>
        <w:rPr>
          <w:lang w:eastAsia="zh-CN"/>
        </w:rPr>
        <w:sectPr>
          <w:type w:val="continuous"/>
          <w:pgSz w:w="11900" w:h="16840"/>
          <w:pgMar w:top="1210" w:right="0" w:bottom="3127" w:left="0" w:header="0" w:footer="3" w:gutter="0"/>
          <w:cols w:space="720" w:num="1"/>
          <w:docGrid w:linePitch="360" w:charSpace="0"/>
        </w:sectPr>
      </w:pPr>
    </w:p>
    <w:p>
      <w:pPr>
        <w:pStyle w:val="12"/>
        <w:keepNext/>
        <w:keepLines/>
        <w:spacing w:after="180"/>
      </w:pPr>
      <w:bookmarkStart w:id="0" w:name="bookmark2"/>
      <w:bookmarkStart w:id="1" w:name="bookmark0"/>
      <w:bookmarkStart w:id="2" w:name="bookmark1"/>
      <w:r>
        <w:t>西安市科技计划</w:t>
      </w:r>
      <w:r>
        <w:rPr>
          <w:rFonts w:hint="eastAsia"/>
          <w:lang w:eastAsia="zh-CN"/>
        </w:rPr>
        <w:t>“文理专项”</w:t>
      </w:r>
      <w:r>
        <w:t>项目</w:t>
      </w:r>
      <w:bookmarkEnd w:id="0"/>
    </w:p>
    <w:p>
      <w:pPr>
        <w:pStyle w:val="12"/>
        <w:keepNext/>
        <w:keepLines/>
        <w:spacing w:after="2000"/>
      </w:pPr>
      <w:bookmarkStart w:id="3" w:name="bookmark3"/>
      <w:r>
        <w:t>申请书</w:t>
      </w:r>
      <w:bookmarkEnd w:id="1"/>
      <w:bookmarkEnd w:id="2"/>
      <w:bookmarkEnd w:id="3"/>
    </w:p>
    <w:tbl>
      <w:tblPr>
        <w:tblStyle w:val="6"/>
        <w:tblW w:w="0" w:type="auto"/>
        <w:jc w:val="center"/>
        <w:tblLayout w:type="fixed"/>
        <w:tblCellMar>
          <w:top w:w="0" w:type="dxa"/>
          <w:left w:w="10" w:type="dxa"/>
          <w:bottom w:w="0" w:type="dxa"/>
          <w:right w:w="10" w:type="dxa"/>
        </w:tblCellMar>
      </w:tblPr>
      <w:tblGrid>
        <w:gridCol w:w="1882"/>
        <w:gridCol w:w="3086"/>
        <w:gridCol w:w="1282"/>
        <w:gridCol w:w="3446"/>
      </w:tblGrid>
      <w:tr>
        <w:tblPrEx>
          <w:tblCellMar>
            <w:top w:w="0" w:type="dxa"/>
            <w:left w:w="10" w:type="dxa"/>
            <w:bottom w:w="0" w:type="dxa"/>
            <w:right w:w="10" w:type="dxa"/>
          </w:tblCellMar>
        </w:tblPrEx>
        <w:trPr>
          <w:trHeight w:val="384" w:hRule="exact"/>
          <w:jc w:val="center"/>
        </w:trPr>
        <w:tc>
          <w:tcPr>
            <w:tcW w:w="1882" w:type="dxa"/>
            <w:vMerge w:val="restart"/>
            <w:shd w:val="clear" w:color="auto" w:fill="FFFFFF"/>
          </w:tcPr>
          <w:p>
            <w:pPr>
              <w:pStyle w:val="14"/>
              <w:spacing w:after="0" w:line="494" w:lineRule="exact"/>
              <w:ind w:firstLine="0"/>
              <w:rPr>
                <w:sz w:val="22"/>
                <w:szCs w:val="22"/>
              </w:rPr>
            </w:pPr>
            <w:r>
              <w:rPr>
                <w:sz w:val="22"/>
                <w:szCs w:val="22"/>
              </w:rPr>
              <w:t>项目名称：</w:t>
            </w:r>
          </w:p>
          <w:p>
            <w:pPr>
              <w:pStyle w:val="14"/>
              <w:spacing w:after="0" w:line="494" w:lineRule="exact"/>
              <w:ind w:firstLine="0"/>
              <w:rPr>
                <w:sz w:val="22"/>
                <w:szCs w:val="22"/>
              </w:rPr>
            </w:pPr>
            <w:r>
              <w:rPr>
                <w:sz w:val="22"/>
                <w:szCs w:val="22"/>
              </w:rPr>
              <w:t>申请单位</w:t>
            </w:r>
            <w:r>
              <w:rPr>
                <w:rFonts w:ascii="Times New Roman" w:hAnsi="Times New Roman" w:eastAsia="Times New Roman" w:cs="Times New Roman"/>
              </w:rPr>
              <w:t>（</w:t>
            </w:r>
            <w:r>
              <w:rPr>
                <w:sz w:val="22"/>
                <w:szCs w:val="22"/>
              </w:rPr>
              <w:t>盖章</w:t>
            </w:r>
            <w:r>
              <w:rPr>
                <w:rFonts w:ascii="Times New Roman" w:hAnsi="Times New Roman" w:eastAsia="Times New Roman" w:cs="Times New Roman"/>
              </w:rPr>
              <w:t>）</w:t>
            </w:r>
            <w:r>
              <w:rPr>
                <w:sz w:val="22"/>
                <w:szCs w:val="22"/>
              </w:rPr>
              <w:t>： 合作单位</w:t>
            </w:r>
            <w:r>
              <w:rPr>
                <w:rFonts w:ascii="Times New Roman" w:hAnsi="Times New Roman" w:eastAsia="Times New Roman" w:cs="Times New Roman"/>
              </w:rPr>
              <w:t>（</w:t>
            </w:r>
            <w:r>
              <w:rPr>
                <w:sz w:val="22"/>
                <w:szCs w:val="22"/>
              </w:rPr>
              <w:t>盖章</w:t>
            </w:r>
            <w:r>
              <w:rPr>
                <w:rFonts w:ascii="Times New Roman" w:hAnsi="Times New Roman" w:eastAsia="Times New Roman" w:cs="Times New Roman"/>
              </w:rPr>
              <w:t>）</w:t>
            </w:r>
            <w:r>
              <w:rPr>
                <w:sz w:val="22"/>
                <w:szCs w:val="22"/>
              </w:rPr>
              <w:t>： 项目负责人：</w:t>
            </w:r>
          </w:p>
        </w:tc>
        <w:tc>
          <w:tcPr>
            <w:tcW w:w="7814" w:type="dxa"/>
            <w:gridSpan w:val="3"/>
            <w:shd w:val="clear" w:color="auto" w:fill="FFFFFF"/>
          </w:tcPr>
          <w:p>
            <w:pPr>
              <w:pStyle w:val="14"/>
              <w:spacing w:after="0" w:line="240" w:lineRule="auto"/>
              <w:ind w:firstLine="140"/>
              <w:rPr>
                <w:sz w:val="22"/>
                <w:szCs w:val="22"/>
              </w:rPr>
            </w:pPr>
          </w:p>
        </w:tc>
      </w:tr>
      <w:tr>
        <w:tblPrEx>
          <w:tblCellMar>
            <w:top w:w="0" w:type="dxa"/>
            <w:left w:w="10" w:type="dxa"/>
            <w:bottom w:w="0" w:type="dxa"/>
            <w:right w:w="10" w:type="dxa"/>
          </w:tblCellMar>
        </w:tblPrEx>
        <w:trPr>
          <w:trHeight w:val="494" w:hRule="exact"/>
          <w:jc w:val="center"/>
        </w:trPr>
        <w:tc>
          <w:tcPr>
            <w:tcW w:w="1882" w:type="dxa"/>
            <w:vMerge w:val="continue"/>
            <w:shd w:val="clear" w:color="auto" w:fill="FFFFFF"/>
          </w:tcPr>
          <w:p>
            <w:pPr>
              <w:rPr>
                <w:lang w:eastAsia="zh-CN"/>
              </w:rPr>
            </w:pPr>
          </w:p>
        </w:tc>
        <w:tc>
          <w:tcPr>
            <w:tcW w:w="7814" w:type="dxa"/>
            <w:gridSpan w:val="3"/>
            <w:tcBorders>
              <w:top w:val="single" w:color="auto" w:sz="4" w:space="0"/>
            </w:tcBorders>
            <w:shd w:val="clear" w:color="auto" w:fill="FFFFFF"/>
            <w:vAlign w:val="center"/>
          </w:tcPr>
          <w:p>
            <w:pPr>
              <w:pStyle w:val="14"/>
              <w:spacing w:after="0" w:line="240" w:lineRule="auto"/>
              <w:ind w:firstLine="140"/>
              <w:rPr>
                <w:sz w:val="22"/>
                <w:szCs w:val="22"/>
              </w:rPr>
            </w:pPr>
          </w:p>
        </w:tc>
      </w:tr>
      <w:tr>
        <w:tblPrEx>
          <w:tblCellMar>
            <w:top w:w="0" w:type="dxa"/>
            <w:left w:w="10" w:type="dxa"/>
            <w:bottom w:w="0" w:type="dxa"/>
            <w:right w:w="10" w:type="dxa"/>
          </w:tblCellMar>
        </w:tblPrEx>
        <w:trPr>
          <w:trHeight w:val="494" w:hRule="exact"/>
          <w:jc w:val="center"/>
        </w:trPr>
        <w:tc>
          <w:tcPr>
            <w:tcW w:w="1882" w:type="dxa"/>
            <w:vMerge w:val="continue"/>
            <w:shd w:val="clear" w:color="auto" w:fill="FFFFFF"/>
          </w:tcPr>
          <w:p/>
        </w:tc>
        <w:tc>
          <w:tcPr>
            <w:tcW w:w="7814" w:type="dxa"/>
            <w:gridSpan w:val="3"/>
            <w:tcBorders>
              <w:top w:val="single" w:color="auto" w:sz="4" w:space="0"/>
            </w:tcBorders>
            <w:shd w:val="clear" w:color="auto" w:fill="FFFFFF"/>
            <w:vAlign w:val="center"/>
          </w:tcPr>
          <w:p>
            <w:pPr>
              <w:pStyle w:val="14"/>
              <w:spacing w:after="0" w:line="240" w:lineRule="auto"/>
              <w:ind w:firstLine="140"/>
            </w:pPr>
          </w:p>
        </w:tc>
      </w:tr>
      <w:tr>
        <w:tblPrEx>
          <w:tblCellMar>
            <w:top w:w="0" w:type="dxa"/>
            <w:left w:w="10" w:type="dxa"/>
            <w:bottom w:w="0" w:type="dxa"/>
            <w:right w:w="10" w:type="dxa"/>
          </w:tblCellMar>
        </w:tblPrEx>
        <w:trPr>
          <w:trHeight w:val="695" w:hRule="exact"/>
          <w:jc w:val="center"/>
        </w:trPr>
        <w:tc>
          <w:tcPr>
            <w:tcW w:w="1882" w:type="dxa"/>
            <w:vMerge w:val="continue"/>
            <w:shd w:val="clear" w:color="auto" w:fill="FFFFFF"/>
          </w:tcPr>
          <w:p/>
        </w:tc>
        <w:tc>
          <w:tcPr>
            <w:tcW w:w="3086" w:type="dxa"/>
            <w:tcBorders>
              <w:top w:val="single" w:color="auto" w:sz="4" w:space="0"/>
            </w:tcBorders>
            <w:shd w:val="clear" w:color="auto" w:fill="FFFFFF"/>
            <w:vAlign w:val="center"/>
          </w:tcPr>
          <w:p>
            <w:pPr>
              <w:pStyle w:val="14"/>
              <w:spacing w:after="0" w:line="240" w:lineRule="auto"/>
              <w:ind w:firstLine="140"/>
              <w:rPr>
                <w:sz w:val="22"/>
                <w:szCs w:val="22"/>
              </w:rPr>
            </w:pPr>
          </w:p>
        </w:tc>
        <w:tc>
          <w:tcPr>
            <w:tcW w:w="1282" w:type="dxa"/>
            <w:tcBorders>
              <w:top w:val="single" w:color="auto" w:sz="4" w:space="0"/>
            </w:tcBorders>
            <w:shd w:val="clear" w:color="auto" w:fill="FFFFFF"/>
            <w:vAlign w:val="center"/>
          </w:tcPr>
          <w:p>
            <w:pPr>
              <w:pStyle w:val="14"/>
              <w:spacing w:after="0" w:line="240" w:lineRule="auto"/>
              <w:ind w:firstLine="0"/>
              <w:rPr>
                <w:sz w:val="22"/>
                <w:szCs w:val="22"/>
              </w:rPr>
            </w:pPr>
          </w:p>
        </w:tc>
        <w:tc>
          <w:tcPr>
            <w:tcW w:w="3446" w:type="dxa"/>
            <w:tcBorders>
              <w:top w:val="single" w:color="auto" w:sz="4" w:space="0"/>
            </w:tcBorders>
            <w:shd w:val="clear" w:color="auto" w:fill="FFFFFF"/>
            <w:vAlign w:val="center"/>
          </w:tcPr>
          <w:p>
            <w:pPr>
              <w:pStyle w:val="14"/>
              <w:spacing w:after="0" w:line="240" w:lineRule="auto"/>
              <w:ind w:firstLine="180"/>
              <w:rPr>
                <w:rFonts w:eastAsia="PMingLiU"/>
              </w:rPr>
            </w:pPr>
          </w:p>
        </w:tc>
      </w:tr>
      <w:tr>
        <w:tblPrEx>
          <w:tblCellMar>
            <w:top w:w="0" w:type="dxa"/>
            <w:left w:w="10" w:type="dxa"/>
            <w:bottom w:w="0" w:type="dxa"/>
            <w:right w:w="10" w:type="dxa"/>
          </w:tblCellMar>
        </w:tblPrEx>
        <w:trPr>
          <w:trHeight w:val="499" w:hRule="exact"/>
          <w:jc w:val="center"/>
        </w:trPr>
        <w:tc>
          <w:tcPr>
            <w:tcW w:w="1882" w:type="dxa"/>
            <w:shd w:val="clear" w:color="auto" w:fill="FFFFFF"/>
            <w:vAlign w:val="center"/>
          </w:tcPr>
          <w:p>
            <w:pPr>
              <w:pStyle w:val="14"/>
              <w:spacing w:after="0" w:line="240" w:lineRule="auto"/>
              <w:ind w:firstLine="0"/>
              <w:rPr>
                <w:sz w:val="22"/>
                <w:szCs w:val="22"/>
              </w:rPr>
            </w:pPr>
            <w:r>
              <w:rPr>
                <w:sz w:val="22"/>
                <w:szCs w:val="22"/>
              </w:rPr>
              <w:t>电子邮箱：</w:t>
            </w:r>
          </w:p>
        </w:tc>
        <w:tc>
          <w:tcPr>
            <w:tcW w:w="3086" w:type="dxa"/>
            <w:tcBorders>
              <w:top w:val="single" w:color="auto" w:sz="4" w:space="0"/>
            </w:tcBorders>
            <w:shd w:val="clear" w:color="auto" w:fill="FFFFFF"/>
            <w:vAlign w:val="center"/>
          </w:tcPr>
          <w:p>
            <w:pPr>
              <w:pStyle w:val="14"/>
              <w:spacing w:after="0" w:line="240" w:lineRule="auto"/>
              <w:ind w:firstLine="140"/>
            </w:pPr>
          </w:p>
        </w:tc>
        <w:tc>
          <w:tcPr>
            <w:tcW w:w="1282" w:type="dxa"/>
            <w:shd w:val="clear" w:color="auto" w:fill="FFFFFF"/>
            <w:vAlign w:val="center"/>
          </w:tcPr>
          <w:p>
            <w:pPr>
              <w:pStyle w:val="14"/>
              <w:spacing w:after="0" w:line="240" w:lineRule="auto"/>
              <w:ind w:firstLine="0"/>
              <w:rPr>
                <w:sz w:val="22"/>
                <w:szCs w:val="22"/>
              </w:rPr>
            </w:pPr>
            <w:r>
              <w:rPr>
                <w:sz w:val="22"/>
                <w:szCs w:val="22"/>
              </w:rPr>
              <w:t>办公电话：</w:t>
            </w:r>
          </w:p>
        </w:tc>
        <w:tc>
          <w:tcPr>
            <w:tcW w:w="3446" w:type="dxa"/>
            <w:tcBorders>
              <w:top w:val="single" w:color="auto" w:sz="4" w:space="0"/>
            </w:tcBorders>
            <w:shd w:val="clear" w:color="auto" w:fill="FFFFFF"/>
            <w:vAlign w:val="center"/>
          </w:tcPr>
          <w:p>
            <w:pPr>
              <w:pStyle w:val="14"/>
              <w:spacing w:after="0" w:line="240" w:lineRule="auto"/>
              <w:ind w:firstLine="180"/>
              <w:rPr>
                <w:rFonts w:eastAsia="PMingLiU"/>
              </w:rPr>
            </w:pPr>
          </w:p>
        </w:tc>
      </w:tr>
      <w:tr>
        <w:tblPrEx>
          <w:tblCellMar>
            <w:top w:w="0" w:type="dxa"/>
            <w:left w:w="10" w:type="dxa"/>
            <w:bottom w:w="0" w:type="dxa"/>
            <w:right w:w="10" w:type="dxa"/>
          </w:tblCellMar>
        </w:tblPrEx>
        <w:trPr>
          <w:trHeight w:val="494" w:hRule="exact"/>
          <w:jc w:val="center"/>
        </w:trPr>
        <w:tc>
          <w:tcPr>
            <w:tcW w:w="1882" w:type="dxa"/>
            <w:shd w:val="clear" w:color="auto" w:fill="FFFFFF"/>
            <w:vAlign w:val="center"/>
          </w:tcPr>
          <w:p>
            <w:pPr>
              <w:pStyle w:val="14"/>
              <w:spacing w:after="0" w:line="240" w:lineRule="auto"/>
              <w:ind w:firstLine="0"/>
              <w:rPr>
                <w:sz w:val="22"/>
                <w:szCs w:val="22"/>
              </w:rPr>
            </w:pPr>
            <w:r>
              <w:rPr>
                <w:sz w:val="22"/>
                <w:szCs w:val="22"/>
              </w:rPr>
              <w:t>项目联系人：</w:t>
            </w:r>
          </w:p>
        </w:tc>
        <w:tc>
          <w:tcPr>
            <w:tcW w:w="3086" w:type="dxa"/>
            <w:tcBorders>
              <w:top w:val="single" w:color="auto" w:sz="4" w:space="0"/>
            </w:tcBorders>
            <w:shd w:val="clear" w:color="auto" w:fill="FFFFFF"/>
            <w:vAlign w:val="center"/>
          </w:tcPr>
          <w:p>
            <w:pPr>
              <w:pStyle w:val="14"/>
              <w:spacing w:after="0" w:line="240" w:lineRule="auto"/>
              <w:ind w:firstLine="140"/>
              <w:rPr>
                <w:rFonts w:eastAsia="PMingLiU"/>
                <w:sz w:val="22"/>
                <w:szCs w:val="22"/>
              </w:rPr>
            </w:pPr>
          </w:p>
        </w:tc>
        <w:tc>
          <w:tcPr>
            <w:tcW w:w="1282" w:type="dxa"/>
            <w:shd w:val="clear" w:color="auto" w:fill="FFFFFF"/>
            <w:vAlign w:val="center"/>
          </w:tcPr>
          <w:p>
            <w:pPr>
              <w:pStyle w:val="14"/>
              <w:spacing w:after="0" w:line="240" w:lineRule="auto"/>
              <w:ind w:firstLine="0"/>
              <w:rPr>
                <w:sz w:val="22"/>
                <w:szCs w:val="22"/>
              </w:rPr>
            </w:pPr>
            <w:r>
              <w:rPr>
                <w:sz w:val="22"/>
                <w:szCs w:val="22"/>
              </w:rPr>
              <w:t>手机号码：</w:t>
            </w:r>
          </w:p>
        </w:tc>
        <w:tc>
          <w:tcPr>
            <w:tcW w:w="3446" w:type="dxa"/>
            <w:shd w:val="clear" w:color="auto" w:fill="FFFFFF"/>
            <w:vAlign w:val="center"/>
          </w:tcPr>
          <w:p>
            <w:pPr>
              <w:pStyle w:val="14"/>
              <w:spacing w:after="0" w:line="240" w:lineRule="auto"/>
              <w:ind w:firstLine="180"/>
            </w:pPr>
          </w:p>
        </w:tc>
      </w:tr>
      <w:tr>
        <w:tblPrEx>
          <w:tblCellMar>
            <w:top w:w="0" w:type="dxa"/>
            <w:left w:w="10" w:type="dxa"/>
            <w:bottom w:w="0" w:type="dxa"/>
            <w:right w:w="10" w:type="dxa"/>
          </w:tblCellMar>
        </w:tblPrEx>
        <w:trPr>
          <w:trHeight w:val="494" w:hRule="exact"/>
          <w:jc w:val="center"/>
        </w:trPr>
        <w:tc>
          <w:tcPr>
            <w:tcW w:w="1882" w:type="dxa"/>
            <w:shd w:val="clear" w:color="auto" w:fill="FFFFFF"/>
            <w:vAlign w:val="center"/>
          </w:tcPr>
          <w:p>
            <w:pPr>
              <w:pStyle w:val="14"/>
              <w:spacing w:after="0" w:line="240" w:lineRule="auto"/>
              <w:ind w:firstLine="0"/>
              <w:rPr>
                <w:sz w:val="22"/>
                <w:szCs w:val="22"/>
              </w:rPr>
            </w:pPr>
            <w:r>
              <w:rPr>
                <w:sz w:val="22"/>
                <w:szCs w:val="22"/>
              </w:rPr>
              <w:t>推荐部门：</w:t>
            </w:r>
          </w:p>
        </w:tc>
        <w:tc>
          <w:tcPr>
            <w:tcW w:w="3086" w:type="dxa"/>
            <w:tcBorders>
              <w:top w:val="single" w:color="auto" w:sz="4" w:space="0"/>
            </w:tcBorders>
            <w:shd w:val="clear" w:color="auto" w:fill="FFFFFF"/>
            <w:vAlign w:val="center"/>
          </w:tcPr>
          <w:p>
            <w:pPr>
              <w:pStyle w:val="14"/>
              <w:spacing w:after="0" w:line="240" w:lineRule="auto"/>
              <w:ind w:firstLine="140"/>
              <w:rPr>
                <w:sz w:val="22"/>
                <w:szCs w:val="22"/>
              </w:rPr>
            </w:pPr>
          </w:p>
        </w:tc>
        <w:tc>
          <w:tcPr>
            <w:tcW w:w="1282" w:type="dxa"/>
            <w:shd w:val="clear" w:color="auto" w:fill="FFFFFF"/>
          </w:tcPr>
          <w:p>
            <w:pPr>
              <w:rPr>
                <w:sz w:val="10"/>
                <w:szCs w:val="10"/>
                <w:lang w:eastAsia="zh-CN"/>
              </w:rPr>
            </w:pPr>
          </w:p>
        </w:tc>
        <w:tc>
          <w:tcPr>
            <w:tcW w:w="3446" w:type="dxa"/>
            <w:tcBorders>
              <w:top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504" w:hRule="exact"/>
          <w:jc w:val="center"/>
        </w:trPr>
        <w:tc>
          <w:tcPr>
            <w:tcW w:w="1882" w:type="dxa"/>
            <w:shd w:val="clear" w:color="auto" w:fill="FFFFFF"/>
            <w:vAlign w:val="center"/>
          </w:tcPr>
          <w:p>
            <w:pPr>
              <w:pStyle w:val="14"/>
              <w:spacing w:after="0" w:line="240" w:lineRule="auto"/>
              <w:ind w:firstLine="0"/>
              <w:rPr>
                <w:sz w:val="22"/>
                <w:szCs w:val="22"/>
              </w:rPr>
            </w:pPr>
            <w:r>
              <w:rPr>
                <w:sz w:val="22"/>
                <w:szCs w:val="22"/>
              </w:rPr>
              <w:t>申请日期：</w:t>
            </w:r>
          </w:p>
        </w:tc>
        <w:tc>
          <w:tcPr>
            <w:tcW w:w="3086" w:type="dxa"/>
            <w:tcBorders>
              <w:top w:val="single" w:color="auto" w:sz="4" w:space="0"/>
              <w:bottom w:val="single" w:color="auto" w:sz="4" w:space="0"/>
            </w:tcBorders>
            <w:shd w:val="clear" w:color="auto" w:fill="FFFFFF"/>
            <w:vAlign w:val="center"/>
          </w:tcPr>
          <w:p>
            <w:pPr>
              <w:pStyle w:val="14"/>
              <w:spacing w:after="0" w:line="240" w:lineRule="auto"/>
              <w:ind w:firstLine="140"/>
              <w:rPr>
                <w:rFonts w:eastAsia="PMingLiU"/>
              </w:rPr>
            </w:pPr>
          </w:p>
        </w:tc>
        <w:tc>
          <w:tcPr>
            <w:tcW w:w="1282" w:type="dxa"/>
            <w:tcBorders>
              <w:top w:val="single" w:color="auto" w:sz="4" w:space="0"/>
              <w:bottom w:val="single" w:color="auto" w:sz="4" w:space="0"/>
            </w:tcBorders>
            <w:shd w:val="clear" w:color="auto" w:fill="FFFFFF"/>
          </w:tcPr>
          <w:p>
            <w:pPr>
              <w:rPr>
                <w:sz w:val="10"/>
                <w:szCs w:val="10"/>
              </w:rPr>
            </w:pPr>
          </w:p>
        </w:tc>
        <w:tc>
          <w:tcPr>
            <w:tcW w:w="3446" w:type="dxa"/>
            <w:tcBorders>
              <w:top w:val="single" w:color="auto" w:sz="4" w:space="0"/>
              <w:bottom w:val="single" w:color="auto" w:sz="4" w:space="0"/>
            </w:tcBorders>
            <w:shd w:val="clear" w:color="auto" w:fill="FFFFFF"/>
          </w:tcPr>
          <w:p>
            <w:pPr>
              <w:rPr>
                <w:sz w:val="10"/>
                <w:szCs w:val="10"/>
              </w:rPr>
            </w:pPr>
          </w:p>
        </w:tc>
      </w:tr>
    </w:tbl>
    <w:p>
      <w:pPr>
        <w:spacing w:after="1559" w:line="1" w:lineRule="exact"/>
      </w:pPr>
    </w:p>
    <w:p>
      <w:pPr>
        <w:pStyle w:val="16"/>
        <w:keepNext/>
        <w:keepLines/>
        <w:spacing w:after="180"/>
      </w:pPr>
      <w:bookmarkStart w:id="4" w:name="bookmark6"/>
      <w:bookmarkStart w:id="5" w:name="bookmark4"/>
      <w:bookmarkStart w:id="6" w:name="bookmark5"/>
      <w:r>
        <w:t>西安市科学技术局</w:t>
      </w:r>
      <w:bookmarkEnd w:id="4"/>
      <w:bookmarkEnd w:id="5"/>
      <w:bookmarkEnd w:id="6"/>
    </w:p>
    <w:p>
      <w:pPr>
        <w:pStyle w:val="16"/>
        <w:keepNext/>
        <w:keepLines/>
        <w:spacing w:after="0"/>
      </w:pPr>
      <w:bookmarkStart w:id="7" w:name="bookmark7"/>
      <w:bookmarkStart w:id="8" w:name="bookmark9"/>
      <w:bookmarkStart w:id="9" w:name="bookmark8"/>
      <w:r>
        <w:t>西安市外国专家局制</w:t>
      </w:r>
      <w:bookmarkEnd w:id="7"/>
      <w:bookmarkEnd w:id="8"/>
      <w:bookmarkEnd w:id="9"/>
    </w:p>
    <w:p>
      <w:pPr>
        <w:pStyle w:val="10"/>
        <w:spacing w:after="260"/>
        <w:ind w:firstLine="0"/>
        <w:jc w:val="center"/>
        <w:rPr>
          <w:sz w:val="24"/>
          <w:szCs w:val="24"/>
        </w:rPr>
      </w:pPr>
    </w:p>
    <w:p>
      <w:pPr>
        <w:pStyle w:val="10"/>
        <w:spacing w:after="260"/>
        <w:ind w:firstLine="0"/>
        <w:jc w:val="center"/>
        <w:rPr>
          <w:sz w:val="24"/>
          <w:szCs w:val="24"/>
        </w:rPr>
      </w:pPr>
      <w:r>
        <w:rPr>
          <w:sz w:val="24"/>
          <w:szCs w:val="24"/>
        </w:rPr>
        <w:t>目录</w:t>
      </w:r>
    </w:p>
    <w:p>
      <w:pPr>
        <w:pStyle w:val="18"/>
        <w:tabs>
          <w:tab w:val="right" w:leader="dot" w:pos="9681"/>
        </w:tabs>
        <w:jc w:val="both"/>
        <w:rPr>
          <w:sz w:val="22"/>
          <w:szCs w:val="22"/>
        </w:rPr>
      </w:pPr>
      <w:r>
        <w:fldChar w:fldCharType="begin"/>
      </w:r>
      <w:r>
        <w:instrText xml:space="preserve"> TOC \o "1-5" \h \z </w:instrText>
      </w:r>
      <w:r>
        <w:fldChar w:fldCharType="separate"/>
      </w:r>
      <w:r>
        <w:t>申请书填报总说明</w:t>
      </w:r>
      <w:r>
        <w:rPr>
          <w:lang w:val="en-US" w:eastAsia="en-US" w:bidi="en-US"/>
        </w:rPr>
        <w:tab/>
      </w:r>
      <w:r>
        <w:rPr>
          <w:b/>
          <w:bCs/>
          <w:sz w:val="22"/>
          <w:szCs w:val="22"/>
        </w:rPr>
        <w:t>1</w:t>
      </w:r>
    </w:p>
    <w:p>
      <w:pPr>
        <w:pStyle w:val="18"/>
        <w:tabs>
          <w:tab w:val="right" w:leader="dot" w:pos="9681"/>
        </w:tabs>
        <w:jc w:val="both"/>
        <w:rPr>
          <w:sz w:val="22"/>
          <w:szCs w:val="22"/>
        </w:rPr>
      </w:pPr>
      <w:r>
        <w:t>科研诚信承诺书</w:t>
      </w:r>
      <w:r>
        <w:rPr>
          <w:lang w:val="en-US" w:eastAsia="en-US" w:bidi="en-US"/>
        </w:rPr>
        <w:tab/>
      </w:r>
      <w:r>
        <w:rPr>
          <w:b/>
          <w:bCs/>
          <w:sz w:val="22"/>
          <w:szCs w:val="22"/>
        </w:rPr>
        <w:t>2</w:t>
      </w:r>
    </w:p>
    <w:p>
      <w:pPr>
        <w:pStyle w:val="18"/>
        <w:tabs>
          <w:tab w:val="left" w:pos="507"/>
          <w:tab w:val="right" w:leader="dot" w:pos="9681"/>
        </w:tabs>
        <w:jc w:val="both"/>
        <w:rPr>
          <w:sz w:val="22"/>
          <w:szCs w:val="22"/>
        </w:rPr>
      </w:pPr>
      <w:bookmarkStart w:id="10" w:name="bookmark10"/>
      <w:r>
        <w:t>一</w:t>
      </w:r>
      <w:bookmarkEnd w:id="10"/>
      <w:r>
        <w:t>、</w:t>
      </w:r>
      <w:r>
        <w:tab/>
      </w:r>
      <w:r>
        <w:t>单位基本信息表</w:t>
      </w:r>
      <w:r>
        <w:rPr>
          <w:lang w:val="en-US" w:eastAsia="en-US" w:bidi="en-US"/>
        </w:rPr>
        <w:tab/>
      </w:r>
      <w:r>
        <w:rPr>
          <w:b/>
          <w:bCs/>
          <w:sz w:val="22"/>
          <w:szCs w:val="22"/>
        </w:rPr>
        <w:t>4</w:t>
      </w:r>
    </w:p>
    <w:p>
      <w:pPr>
        <w:pStyle w:val="18"/>
        <w:tabs>
          <w:tab w:val="left" w:pos="512"/>
          <w:tab w:val="right" w:leader="dot" w:pos="9681"/>
        </w:tabs>
        <w:jc w:val="both"/>
        <w:rPr>
          <w:sz w:val="22"/>
          <w:szCs w:val="22"/>
        </w:rPr>
      </w:pPr>
      <w:bookmarkStart w:id="11" w:name="bookmark11"/>
      <w:r>
        <w:t>二</w:t>
      </w:r>
      <w:bookmarkEnd w:id="11"/>
      <w:r>
        <w:t>、</w:t>
      </w:r>
      <w:r>
        <w:tab/>
      </w:r>
      <w:r>
        <w:t>项目基本信息表</w:t>
      </w:r>
      <w:r>
        <w:rPr>
          <w:lang w:val="en-US" w:eastAsia="en-US" w:bidi="en-US"/>
        </w:rPr>
        <w:tab/>
      </w:r>
      <w:r>
        <w:rPr>
          <w:b/>
          <w:bCs/>
          <w:sz w:val="22"/>
          <w:szCs w:val="22"/>
        </w:rPr>
        <w:t>6</w:t>
      </w:r>
    </w:p>
    <w:p>
      <w:pPr>
        <w:pStyle w:val="18"/>
        <w:tabs>
          <w:tab w:val="left" w:pos="512"/>
          <w:tab w:val="right" w:leader="dot" w:pos="9681"/>
        </w:tabs>
        <w:jc w:val="both"/>
        <w:rPr>
          <w:sz w:val="22"/>
          <w:szCs w:val="22"/>
        </w:rPr>
      </w:pPr>
      <w:r>
        <w:fldChar w:fldCharType="begin"/>
      </w:r>
      <w:r>
        <w:instrText xml:space="preserve"> HYPERLINK \l "bookmark49" \o "Current Document" \h </w:instrText>
      </w:r>
      <w:r>
        <w:fldChar w:fldCharType="separate"/>
      </w:r>
      <w:bookmarkStart w:id="12" w:name="bookmark12"/>
      <w:r>
        <w:t>三</w:t>
      </w:r>
      <w:bookmarkEnd w:id="12"/>
      <w:r>
        <w:t>、</w:t>
      </w:r>
      <w:r>
        <w:tab/>
      </w:r>
      <w:r>
        <w:t>项目团队（项目负责人）信息表</w:t>
      </w:r>
      <w:r>
        <w:rPr>
          <w:lang w:val="en-US" w:eastAsia="en-US" w:bidi="en-US"/>
        </w:rPr>
        <w:tab/>
      </w:r>
      <w:r>
        <w:rPr>
          <w:b/>
          <w:bCs/>
          <w:sz w:val="22"/>
          <w:szCs w:val="22"/>
        </w:rPr>
        <w:t>7</w:t>
      </w:r>
      <w:r>
        <w:rPr>
          <w:b/>
          <w:bCs/>
          <w:sz w:val="22"/>
          <w:szCs w:val="22"/>
        </w:rPr>
        <w:fldChar w:fldCharType="end"/>
      </w:r>
    </w:p>
    <w:p>
      <w:pPr>
        <w:pStyle w:val="18"/>
        <w:tabs>
          <w:tab w:val="left" w:pos="512"/>
          <w:tab w:val="right" w:leader="dot" w:pos="9681"/>
        </w:tabs>
        <w:jc w:val="both"/>
        <w:rPr>
          <w:sz w:val="22"/>
          <w:szCs w:val="22"/>
        </w:rPr>
      </w:pPr>
      <w:r>
        <w:fldChar w:fldCharType="begin"/>
      </w:r>
      <w:r>
        <w:instrText xml:space="preserve"> HYPERLINK \l "bookmark54" \o "Current Document" \h </w:instrText>
      </w:r>
      <w:r>
        <w:fldChar w:fldCharType="separate"/>
      </w:r>
      <w:bookmarkStart w:id="13" w:name="bookmark13"/>
      <w:r>
        <w:t>四</w:t>
      </w:r>
      <w:bookmarkEnd w:id="13"/>
      <w:r>
        <w:t>、</w:t>
      </w:r>
      <w:r>
        <w:tab/>
      </w:r>
      <w:r>
        <w:t>项目概况及申报条件（指标）相符性文字说明</w:t>
      </w:r>
      <w:r>
        <w:rPr>
          <w:lang w:val="en-US" w:eastAsia="en-US" w:bidi="en-US"/>
        </w:rPr>
        <w:tab/>
      </w:r>
      <w:r>
        <w:rPr>
          <w:b/>
          <w:bCs/>
          <w:sz w:val="22"/>
          <w:szCs w:val="22"/>
        </w:rPr>
        <w:t>8</w:t>
      </w:r>
      <w:r>
        <w:rPr>
          <w:b/>
          <w:bCs/>
          <w:sz w:val="22"/>
          <w:szCs w:val="22"/>
        </w:rPr>
        <w:fldChar w:fldCharType="end"/>
      </w:r>
    </w:p>
    <w:p>
      <w:pPr>
        <w:pStyle w:val="18"/>
        <w:tabs>
          <w:tab w:val="left" w:pos="512"/>
          <w:tab w:val="right" w:leader="dot" w:pos="9681"/>
        </w:tabs>
        <w:jc w:val="both"/>
        <w:rPr>
          <w:sz w:val="22"/>
          <w:szCs w:val="22"/>
        </w:rPr>
      </w:pPr>
      <w:r>
        <w:fldChar w:fldCharType="begin"/>
      </w:r>
      <w:r>
        <w:instrText xml:space="preserve"> HYPERLINK \l "bookmark64" \o "Current Document" \h </w:instrText>
      </w:r>
      <w:r>
        <w:fldChar w:fldCharType="separate"/>
      </w:r>
      <w:bookmarkStart w:id="14" w:name="bookmark14"/>
      <w:r>
        <w:t>五</w:t>
      </w:r>
      <w:bookmarkEnd w:id="14"/>
      <w:r>
        <w:t>、</w:t>
      </w:r>
      <w:r>
        <w:tab/>
      </w:r>
      <w:r>
        <w:t>项目实施方案及进度计划</w:t>
      </w:r>
      <w:r>
        <w:rPr>
          <w:lang w:val="en-US" w:eastAsia="en-US" w:bidi="en-US"/>
        </w:rPr>
        <w:tab/>
      </w:r>
      <w:r>
        <w:rPr>
          <w:b/>
          <w:bCs/>
          <w:sz w:val="22"/>
          <w:szCs w:val="22"/>
        </w:rPr>
        <w:t>9</w:t>
      </w:r>
      <w:r>
        <w:rPr>
          <w:b/>
          <w:bCs/>
          <w:sz w:val="22"/>
          <w:szCs w:val="22"/>
        </w:rPr>
        <w:fldChar w:fldCharType="end"/>
      </w:r>
    </w:p>
    <w:p>
      <w:pPr>
        <w:pStyle w:val="18"/>
        <w:tabs>
          <w:tab w:val="left" w:pos="512"/>
          <w:tab w:val="right" w:leader="dot" w:pos="9681"/>
        </w:tabs>
        <w:jc w:val="both"/>
        <w:rPr>
          <w:sz w:val="22"/>
          <w:szCs w:val="22"/>
        </w:rPr>
      </w:pPr>
      <w:r>
        <w:fldChar w:fldCharType="begin"/>
      </w:r>
      <w:r>
        <w:instrText xml:space="preserve"> HYPERLINK \l "bookmark69" \o "Current Document" \h </w:instrText>
      </w:r>
      <w:r>
        <w:fldChar w:fldCharType="separate"/>
      </w:r>
      <w:bookmarkStart w:id="15" w:name="bookmark15"/>
      <w:r>
        <w:t>六</w:t>
      </w:r>
      <w:bookmarkEnd w:id="15"/>
      <w:r>
        <w:t>、</w:t>
      </w:r>
      <w:r>
        <w:tab/>
      </w:r>
      <w:r>
        <w:t>项目总投资及经费使用计划</w:t>
      </w:r>
      <w:r>
        <w:rPr>
          <w:lang w:val="en-US" w:eastAsia="en-US" w:bidi="en-US"/>
        </w:rPr>
        <w:tab/>
      </w:r>
      <w:r>
        <w:rPr>
          <w:b/>
          <w:bCs/>
          <w:sz w:val="22"/>
          <w:szCs w:val="22"/>
        </w:rPr>
        <w:t>10</w:t>
      </w:r>
      <w:r>
        <w:rPr>
          <w:b/>
          <w:bCs/>
          <w:sz w:val="22"/>
          <w:szCs w:val="22"/>
        </w:rPr>
        <w:fldChar w:fldCharType="end"/>
      </w:r>
    </w:p>
    <w:p>
      <w:pPr>
        <w:pStyle w:val="18"/>
        <w:tabs>
          <w:tab w:val="left" w:pos="512"/>
          <w:tab w:val="right" w:leader="dot" w:pos="9681"/>
        </w:tabs>
        <w:jc w:val="both"/>
        <w:rPr>
          <w:sz w:val="22"/>
          <w:szCs w:val="22"/>
        </w:rPr>
      </w:pPr>
      <w:r>
        <w:fldChar w:fldCharType="begin"/>
      </w:r>
      <w:r>
        <w:instrText xml:space="preserve"> HYPERLINK \l "bookmark74" \o "Current Document" \h </w:instrText>
      </w:r>
      <w:r>
        <w:fldChar w:fldCharType="separate"/>
      </w:r>
      <w:bookmarkStart w:id="16" w:name="bookmark16"/>
      <w:r>
        <w:t>七</w:t>
      </w:r>
      <w:bookmarkEnd w:id="16"/>
      <w:r>
        <w:t>、</w:t>
      </w:r>
      <w:r>
        <w:tab/>
      </w:r>
      <w:r>
        <w:t>项目预期绩效目标</w:t>
      </w:r>
      <w:r>
        <w:rPr>
          <w:lang w:val="en-US" w:eastAsia="en-US" w:bidi="en-US"/>
        </w:rPr>
        <w:tab/>
      </w:r>
      <w:r>
        <w:rPr>
          <w:b/>
          <w:bCs/>
          <w:sz w:val="22"/>
          <w:szCs w:val="22"/>
        </w:rPr>
        <w:t>11</w:t>
      </w:r>
      <w:r>
        <w:rPr>
          <w:b/>
          <w:bCs/>
          <w:sz w:val="22"/>
          <w:szCs w:val="22"/>
        </w:rPr>
        <w:fldChar w:fldCharType="end"/>
      </w:r>
    </w:p>
    <w:p>
      <w:pPr>
        <w:pStyle w:val="18"/>
        <w:tabs>
          <w:tab w:val="left" w:pos="512"/>
          <w:tab w:val="right" w:leader="dot" w:pos="9681"/>
        </w:tabs>
        <w:jc w:val="both"/>
        <w:rPr>
          <w:sz w:val="22"/>
          <w:szCs w:val="22"/>
        </w:rPr>
      </w:pPr>
      <w:r>
        <w:fldChar w:fldCharType="begin"/>
      </w:r>
      <w:r>
        <w:instrText xml:space="preserve"> HYPERLINK \l "bookmark78" \o "Current Document" \h </w:instrText>
      </w:r>
      <w:r>
        <w:fldChar w:fldCharType="separate"/>
      </w:r>
      <w:bookmarkStart w:id="17" w:name="bookmark17"/>
      <w:r>
        <w:t>八</w:t>
      </w:r>
      <w:bookmarkEnd w:id="17"/>
      <w:r>
        <w:t>、</w:t>
      </w:r>
      <w:r>
        <w:tab/>
      </w:r>
      <w:r>
        <w:t>附件清单</w:t>
      </w:r>
      <w:r>
        <w:rPr>
          <w:lang w:val="en-US" w:eastAsia="en-US" w:bidi="en-US"/>
        </w:rPr>
        <w:tab/>
      </w:r>
      <w:r>
        <w:rPr>
          <w:b/>
          <w:bCs/>
          <w:sz w:val="22"/>
          <w:szCs w:val="22"/>
        </w:rPr>
        <w:t>15</w:t>
      </w:r>
      <w:r>
        <w:rPr>
          <w:b/>
          <w:bCs/>
          <w:sz w:val="22"/>
          <w:szCs w:val="22"/>
        </w:rPr>
        <w:fldChar w:fldCharType="end"/>
      </w:r>
    </w:p>
    <w:p>
      <w:pPr>
        <w:pStyle w:val="18"/>
        <w:tabs>
          <w:tab w:val="left" w:pos="512"/>
          <w:tab w:val="right" w:leader="dot" w:pos="9681"/>
        </w:tabs>
        <w:jc w:val="both"/>
        <w:rPr>
          <w:sz w:val="22"/>
          <w:szCs w:val="22"/>
        </w:rPr>
      </w:pPr>
      <w:bookmarkStart w:id="18" w:name="bookmark18"/>
      <w:r>
        <w:t>九</w:t>
      </w:r>
      <w:bookmarkEnd w:id="18"/>
      <w:r>
        <w:t>、</w:t>
      </w:r>
      <w:r>
        <w:tab/>
      </w:r>
      <w:r>
        <w:t>推荐审核意见</w:t>
      </w:r>
      <w:r>
        <w:rPr>
          <w:lang w:val="en-US" w:eastAsia="zh-CN" w:bidi="en-US"/>
        </w:rPr>
        <w:tab/>
      </w:r>
      <w:r>
        <w:rPr>
          <w:b/>
          <w:bCs/>
          <w:sz w:val="22"/>
          <w:szCs w:val="22"/>
        </w:rPr>
        <w:t>17</w:t>
      </w:r>
    </w:p>
    <w:p>
      <w:pPr>
        <w:pStyle w:val="18"/>
        <w:tabs>
          <w:tab w:val="right" w:leader="dot" w:pos="9681"/>
        </w:tabs>
        <w:jc w:val="both"/>
        <w:rPr>
          <w:sz w:val="22"/>
          <w:szCs w:val="22"/>
        </w:rPr>
      </w:pPr>
      <w:r>
        <w:t>附件</w:t>
      </w:r>
      <w:r>
        <w:rPr>
          <w:b/>
          <w:bCs/>
          <w:sz w:val="22"/>
          <w:szCs w:val="22"/>
          <w:lang w:val="zh-CN" w:eastAsia="zh-CN" w:bidi="zh-CN"/>
        </w:rPr>
        <w:t>：1</w:t>
      </w:r>
      <w:r>
        <w:t>.项目可行性研究报告</w:t>
      </w:r>
      <w:r>
        <w:rPr>
          <w:lang w:val="en-US" w:eastAsia="zh-CN" w:bidi="en-US"/>
        </w:rPr>
        <w:tab/>
      </w:r>
      <w:r>
        <w:rPr>
          <w:b/>
          <w:bCs/>
          <w:sz w:val="22"/>
          <w:szCs w:val="22"/>
        </w:rPr>
        <w:t>18</w:t>
      </w:r>
    </w:p>
    <w:p>
      <w:pPr>
        <w:pStyle w:val="18"/>
        <w:numPr>
          <w:ilvl w:val="0"/>
          <w:numId w:val="1"/>
        </w:numPr>
        <w:tabs>
          <w:tab w:val="left" w:pos="1079"/>
          <w:tab w:val="right" w:leader="dot" w:pos="9681"/>
        </w:tabs>
        <w:ind w:firstLine="740"/>
        <w:rPr>
          <w:sz w:val="22"/>
          <w:szCs w:val="22"/>
        </w:rPr>
      </w:pPr>
      <w:bookmarkStart w:id="19" w:name="bookmark19"/>
      <w:bookmarkEnd w:id="19"/>
      <w:r>
        <w:t>配套资金承诺书/必备材料</w:t>
      </w:r>
      <w:r>
        <w:rPr>
          <w:lang w:val="en-US" w:eastAsia="zh-CN" w:bidi="en-US"/>
        </w:rPr>
        <w:tab/>
      </w:r>
      <w:r>
        <w:rPr>
          <w:b/>
          <w:bCs/>
          <w:sz w:val="22"/>
          <w:szCs w:val="22"/>
        </w:rPr>
        <w:t>19</w:t>
      </w:r>
    </w:p>
    <w:p>
      <w:pPr>
        <w:pStyle w:val="18"/>
        <w:numPr>
          <w:ilvl w:val="0"/>
          <w:numId w:val="1"/>
        </w:numPr>
        <w:tabs>
          <w:tab w:val="left" w:pos="1079"/>
          <w:tab w:val="right" w:leader="dot" w:pos="9681"/>
        </w:tabs>
        <w:ind w:firstLine="740"/>
        <w:rPr>
          <w:sz w:val="22"/>
          <w:szCs w:val="22"/>
        </w:rPr>
      </w:pPr>
      <w:bookmarkStart w:id="20" w:name="bookmark20"/>
      <w:bookmarkEnd w:id="20"/>
      <w:r>
        <w:t>合作企业营业执照</w:t>
      </w:r>
      <w:r>
        <w:rPr>
          <w:lang w:val="en-US" w:eastAsia="en-US" w:bidi="en-US"/>
        </w:rPr>
        <w:tab/>
      </w:r>
      <w:r>
        <w:rPr>
          <w:b/>
          <w:bCs/>
          <w:sz w:val="22"/>
          <w:szCs w:val="22"/>
        </w:rPr>
        <w:t>31</w:t>
      </w:r>
    </w:p>
    <w:p>
      <w:pPr>
        <w:pStyle w:val="18"/>
        <w:numPr>
          <w:ilvl w:val="0"/>
          <w:numId w:val="1"/>
        </w:numPr>
        <w:tabs>
          <w:tab w:val="left" w:pos="1084"/>
          <w:tab w:val="right" w:leader="dot" w:pos="9681"/>
        </w:tabs>
        <w:ind w:firstLine="740"/>
        <w:rPr>
          <w:sz w:val="22"/>
          <w:szCs w:val="22"/>
        </w:rPr>
      </w:pPr>
      <w:bookmarkStart w:id="21" w:name="bookmark21"/>
      <w:bookmarkEnd w:id="21"/>
      <w:r>
        <w:t>合作企业法定代表人身份证复印件</w:t>
      </w:r>
      <w:r>
        <w:rPr>
          <w:lang w:val="en-US" w:eastAsia="zh-CN" w:bidi="en-US"/>
        </w:rPr>
        <w:tab/>
      </w:r>
      <w:r>
        <w:rPr>
          <w:b/>
          <w:bCs/>
          <w:sz w:val="22"/>
          <w:szCs w:val="22"/>
        </w:rPr>
        <w:t>32</w:t>
      </w:r>
    </w:p>
    <w:p>
      <w:pPr>
        <w:pStyle w:val="18"/>
        <w:numPr>
          <w:ilvl w:val="0"/>
          <w:numId w:val="1"/>
        </w:numPr>
        <w:tabs>
          <w:tab w:val="left" w:pos="1084"/>
          <w:tab w:val="right" w:leader="dot" w:pos="9681"/>
        </w:tabs>
        <w:ind w:firstLine="740"/>
        <w:rPr>
          <w:sz w:val="22"/>
          <w:szCs w:val="22"/>
        </w:rPr>
      </w:pPr>
      <w:bookmarkStart w:id="22" w:name="bookmark22"/>
      <w:bookmarkEnd w:id="22"/>
      <w:r>
        <w:t>与企业签订的合同协议副本</w:t>
      </w:r>
      <w:r>
        <w:rPr>
          <w:lang w:val="en-US" w:eastAsia="zh-CN" w:bidi="en-US"/>
        </w:rPr>
        <w:tab/>
      </w:r>
      <w:r>
        <w:rPr>
          <w:b/>
          <w:bCs/>
          <w:sz w:val="22"/>
          <w:szCs w:val="22"/>
        </w:rPr>
        <w:t>33</w:t>
      </w:r>
    </w:p>
    <w:p>
      <w:pPr>
        <w:pStyle w:val="18"/>
        <w:numPr>
          <w:ilvl w:val="0"/>
          <w:numId w:val="1"/>
        </w:numPr>
        <w:tabs>
          <w:tab w:val="left" w:pos="1084"/>
          <w:tab w:val="right" w:leader="dot" w:pos="9681"/>
        </w:tabs>
        <w:ind w:firstLine="740"/>
        <w:rPr>
          <w:sz w:val="22"/>
          <w:szCs w:val="22"/>
        </w:rPr>
      </w:pPr>
      <w:r>
        <w:fldChar w:fldCharType="begin"/>
      </w:r>
      <w:r>
        <w:instrText xml:space="preserve"> HYPERLINK \l "bookmark34" \o "Current Document" \h </w:instrText>
      </w:r>
      <w:r>
        <w:fldChar w:fldCharType="separate"/>
      </w:r>
      <w:bookmarkStart w:id="23" w:name="bookmark23"/>
      <w:bookmarkEnd w:id="23"/>
      <w:r>
        <w:t>西安市科技计划科研诚信承诺书（单位）</w:t>
      </w:r>
      <w:r>
        <w:rPr>
          <w:lang w:val="en-US" w:eastAsia="en-US" w:bidi="en-US"/>
        </w:rPr>
        <w:tab/>
      </w:r>
      <w:r>
        <w:rPr>
          <w:b/>
          <w:bCs/>
          <w:sz w:val="22"/>
          <w:szCs w:val="22"/>
        </w:rPr>
        <w:t>36</w:t>
      </w:r>
      <w:r>
        <w:rPr>
          <w:b/>
          <w:bCs/>
          <w:sz w:val="22"/>
          <w:szCs w:val="22"/>
        </w:rPr>
        <w:fldChar w:fldCharType="end"/>
      </w:r>
    </w:p>
    <w:p>
      <w:pPr>
        <w:pStyle w:val="18"/>
        <w:numPr>
          <w:ilvl w:val="0"/>
          <w:numId w:val="1"/>
        </w:numPr>
        <w:tabs>
          <w:tab w:val="left" w:pos="1084"/>
          <w:tab w:val="right" w:leader="dot" w:pos="9681"/>
        </w:tabs>
        <w:ind w:firstLine="740"/>
        <w:rPr>
          <w:sz w:val="22"/>
          <w:szCs w:val="22"/>
        </w:rPr>
      </w:pPr>
      <w:r>
        <w:fldChar w:fldCharType="begin"/>
      </w:r>
      <w:r>
        <w:instrText xml:space="preserve"> HYPERLINK \l "bookmark42" \o "Current Document" \h </w:instrText>
      </w:r>
      <w:r>
        <w:fldChar w:fldCharType="separate"/>
      </w:r>
      <w:bookmarkStart w:id="24" w:name="bookmark24"/>
      <w:bookmarkEnd w:id="24"/>
      <w:r>
        <w:t>西安市科技计划科研诚信承诺书（个人）</w:t>
      </w:r>
      <w:r>
        <w:rPr>
          <w:lang w:val="en-US" w:eastAsia="en-US" w:bidi="en-US"/>
        </w:rPr>
        <w:tab/>
      </w:r>
      <w:r>
        <w:rPr>
          <w:b/>
          <w:bCs/>
          <w:sz w:val="22"/>
          <w:szCs w:val="22"/>
        </w:rPr>
        <w:t>37</w:t>
      </w:r>
      <w:r>
        <w:rPr>
          <w:b/>
          <w:bCs/>
          <w:sz w:val="22"/>
          <w:szCs w:val="22"/>
        </w:rPr>
        <w:fldChar w:fldCharType="end"/>
      </w:r>
    </w:p>
    <w:p>
      <w:pPr>
        <w:pStyle w:val="18"/>
        <w:numPr>
          <w:ilvl w:val="0"/>
          <w:numId w:val="1"/>
        </w:numPr>
        <w:tabs>
          <w:tab w:val="left" w:pos="1084"/>
        </w:tabs>
        <w:spacing w:after="120"/>
        <w:ind w:firstLine="740"/>
      </w:pPr>
      <w:bookmarkStart w:id="25" w:name="bookmark25"/>
      <w:bookmarkEnd w:id="25"/>
      <w:r>
        <w:t>其他参考材料（如知识产权证明、环保证明、立项验收证明、奖励证明、用户订单</w:t>
      </w:r>
    </w:p>
    <w:p>
      <w:pPr>
        <w:pStyle w:val="18"/>
        <w:tabs>
          <w:tab w:val="right" w:leader="dot" w:pos="9681"/>
        </w:tabs>
        <w:rPr>
          <w:sz w:val="22"/>
          <w:szCs w:val="22"/>
        </w:rPr>
        <w:sectPr>
          <w:type w:val="continuous"/>
          <w:pgSz w:w="11900" w:h="16840"/>
          <w:pgMar w:top="1210" w:right="1099" w:bottom="3127" w:left="1056" w:header="782" w:footer="2699" w:gutter="0"/>
          <w:cols w:space="720" w:num="1"/>
          <w:docGrid w:linePitch="360" w:charSpace="0"/>
        </w:sectPr>
      </w:pPr>
      <w:r>
        <w:t>、产品照片等）</w:t>
      </w:r>
      <w:r>
        <w:rPr>
          <w:lang w:val="en-US" w:eastAsia="zh-CN" w:bidi="en-US"/>
        </w:rPr>
        <w:tab/>
      </w:r>
      <w:r>
        <w:rPr>
          <w:b/>
          <w:bCs/>
          <w:sz w:val="22"/>
          <w:szCs w:val="22"/>
        </w:rPr>
        <w:t>38</w:t>
      </w:r>
      <w:r>
        <w:fldChar w:fldCharType="end"/>
      </w:r>
    </w:p>
    <w:p>
      <w:pPr>
        <w:pStyle w:val="20"/>
        <w:spacing w:after="480" w:line="240" w:lineRule="auto"/>
        <w:ind w:firstLine="0"/>
        <w:jc w:val="center"/>
        <w:rPr>
          <w:sz w:val="24"/>
          <w:szCs w:val="24"/>
        </w:rPr>
      </w:pPr>
      <w:r>
        <w:rPr>
          <w:b/>
          <w:bCs/>
          <w:sz w:val="24"/>
          <w:szCs w:val="24"/>
        </w:rPr>
        <w:t>申请书填报说明</w:t>
      </w:r>
    </w:p>
    <w:p>
      <w:pPr>
        <w:pStyle w:val="10"/>
        <w:tabs>
          <w:tab w:val="left" w:pos="658"/>
        </w:tabs>
        <w:spacing w:after="480"/>
        <w:ind w:firstLine="180"/>
      </w:pPr>
      <w:bookmarkStart w:id="26" w:name="bookmark27"/>
      <w:bookmarkStart w:id="27" w:name="bookmark26"/>
      <w:r>
        <w:t>一</w:t>
      </w:r>
      <w:bookmarkEnd w:id="26"/>
      <w:r>
        <w:t>、</w:t>
      </w:r>
      <w:r>
        <w:tab/>
      </w:r>
      <w:r>
        <w:t>科技计划项目执行期限以当年西安市科技计划指南要求为准。</w:t>
      </w:r>
      <w:bookmarkEnd w:id="27"/>
    </w:p>
    <w:p>
      <w:pPr>
        <w:pStyle w:val="10"/>
        <w:tabs>
          <w:tab w:val="left" w:pos="658"/>
        </w:tabs>
        <w:spacing w:after="480"/>
        <w:ind w:firstLine="180"/>
      </w:pPr>
      <w:bookmarkStart w:id="28" w:name="bookmark28"/>
      <w:r>
        <w:t>二</w:t>
      </w:r>
      <w:bookmarkEnd w:id="28"/>
      <w:r>
        <w:t>、</w:t>
      </w:r>
      <w:r>
        <w:tab/>
      </w:r>
      <w:r>
        <w:t>填写申请书时，要求语句简练、表达清晰，字数控制在要求范围内，其中带</w:t>
      </w:r>
      <w:r>
        <w:rPr>
          <w:lang w:val="en-US" w:eastAsia="zh-CN" w:bidi="en-US"/>
        </w:rPr>
        <w:t>“*</w:t>
      </w:r>
      <w:r>
        <w:rPr>
          <w:lang w:val="zh-CN" w:eastAsia="zh-CN" w:bidi="zh-CN"/>
        </w:rPr>
        <w:t>”项</w:t>
      </w:r>
      <w:r>
        <w:t>为必填项。</w:t>
      </w:r>
    </w:p>
    <w:p>
      <w:pPr>
        <w:pStyle w:val="10"/>
        <w:tabs>
          <w:tab w:val="left" w:pos="658"/>
        </w:tabs>
        <w:spacing w:after="480"/>
        <w:ind w:firstLine="180"/>
      </w:pPr>
      <w:bookmarkStart w:id="29" w:name="bookmark29"/>
      <w:r>
        <w:t>三</w:t>
      </w:r>
      <w:bookmarkEnd w:id="29"/>
      <w:r>
        <w:t>、</w:t>
      </w:r>
      <w:r>
        <w:tab/>
      </w:r>
      <w:r>
        <w:t>申请书及相关附件纸质材料以</w:t>
      </w:r>
      <w:r>
        <w:rPr>
          <w:rFonts w:ascii="Times New Roman" w:hAnsi="Times New Roman" w:eastAsia="Times New Roman" w:cs="Times New Roman"/>
          <w:lang w:val="en-US" w:eastAsia="zh-CN" w:bidi="en-US"/>
        </w:rPr>
        <w:t>A4</w:t>
      </w:r>
      <w:r>
        <w:t>格式打印，统一简装成册。</w:t>
      </w:r>
    </w:p>
    <w:p>
      <w:pPr>
        <w:pStyle w:val="10"/>
        <w:tabs>
          <w:tab w:val="left" w:pos="658"/>
        </w:tabs>
        <w:spacing w:after="480"/>
        <w:ind w:firstLine="180"/>
      </w:pPr>
      <w:bookmarkStart w:id="30" w:name="bookmark30"/>
      <w:r>
        <w:t>四</w:t>
      </w:r>
      <w:bookmarkEnd w:id="30"/>
      <w:r>
        <w:t>、</w:t>
      </w:r>
      <w:r>
        <w:tab/>
      </w:r>
      <w:r>
        <w:t>纸质文件（一式五份）。</w:t>
      </w:r>
    </w:p>
    <w:p>
      <w:pPr>
        <w:pStyle w:val="10"/>
        <w:tabs>
          <w:tab w:val="left" w:pos="658"/>
        </w:tabs>
        <w:spacing w:after="480"/>
        <w:ind w:firstLine="180"/>
        <w:sectPr>
          <w:footerReference r:id="rId5" w:type="default"/>
          <w:footerReference r:id="rId6" w:type="even"/>
          <w:pgSz w:w="11900" w:h="16840"/>
          <w:pgMar w:top="1873" w:right="1081" w:bottom="1873" w:left="1076" w:header="1445" w:footer="3" w:gutter="0"/>
          <w:pgNumType w:start="1"/>
          <w:cols w:space="720" w:num="1"/>
          <w:docGrid w:linePitch="360" w:charSpace="0"/>
        </w:sectPr>
      </w:pPr>
      <w:bookmarkStart w:id="31" w:name="bookmark31"/>
      <w:r>
        <w:t>五</w:t>
      </w:r>
      <w:bookmarkEnd w:id="31"/>
      <w:r>
        <w:t>、</w:t>
      </w:r>
      <w:r>
        <w:tab/>
      </w:r>
      <w:r>
        <w:t>编号由科技局填写。</w:t>
      </w:r>
    </w:p>
    <w:p>
      <w:pPr>
        <w:pStyle w:val="24"/>
        <w:keepNext/>
        <w:keepLines/>
      </w:pPr>
      <w:bookmarkStart w:id="32" w:name="bookmark33"/>
      <w:bookmarkStart w:id="33" w:name="bookmark34"/>
      <w:bookmarkStart w:id="34" w:name="bookmark32"/>
      <w:bookmarkStart w:id="35" w:name="bookmark35"/>
      <w:r>
        <w:t>西安市科技计划科研诚信承诺书（单位）</w:t>
      </w:r>
      <w:bookmarkEnd w:id="32"/>
      <w:bookmarkEnd w:id="33"/>
      <w:bookmarkEnd w:id="34"/>
      <w:bookmarkEnd w:id="35"/>
    </w:p>
    <w:p>
      <w:pPr>
        <w:pStyle w:val="20"/>
        <w:numPr>
          <w:ilvl w:val="0"/>
          <w:numId w:val="2"/>
        </w:numPr>
        <w:tabs>
          <w:tab w:val="left" w:pos="1126"/>
        </w:tabs>
        <w:spacing w:line="480" w:lineRule="exact"/>
        <w:ind w:left="180" w:firstLine="540"/>
        <w:jc w:val="both"/>
      </w:pPr>
      <w:bookmarkStart w:id="36" w:name="bookmark36"/>
      <w:bookmarkEnd w:id="36"/>
      <w:r>
        <w:t>我单位保证在西安市科技计划项目实施（包括项目申请、评估评审、 检查、项目执行、验收等过程）中所提交的材料真实准确。</w:t>
      </w:r>
    </w:p>
    <w:p>
      <w:pPr>
        <w:pStyle w:val="20"/>
        <w:numPr>
          <w:ilvl w:val="0"/>
          <w:numId w:val="2"/>
        </w:numPr>
        <w:tabs>
          <w:tab w:val="left" w:pos="1126"/>
        </w:tabs>
        <w:spacing w:after="0" w:line="490" w:lineRule="exact"/>
        <w:ind w:firstLine="720"/>
      </w:pPr>
      <w:bookmarkStart w:id="37" w:name="bookmark37"/>
      <w:bookmarkEnd w:id="37"/>
      <w:r>
        <w:t>我单位将严格履行《西安市科技计划项目管理办法》（市科发〔</w:t>
      </w:r>
      <w:r>
        <w:rPr>
          <w:rFonts w:ascii="Times New Roman" w:hAnsi="Times New Roman" w:eastAsia="Times New Roman" w:cs="Times New Roman"/>
        </w:rPr>
        <w:t>2020</w:t>
      </w:r>
      <w:r>
        <w:t xml:space="preserve">〕 </w:t>
      </w:r>
      <w:r>
        <w:rPr>
          <w:rFonts w:ascii="Times New Roman" w:hAnsi="Times New Roman" w:eastAsia="Times New Roman" w:cs="Times New Roman"/>
        </w:rPr>
        <w:t>19</w:t>
      </w:r>
      <w:r>
        <w:t>号）、《西安市科技计划诚信管理办法》（市科发〔</w:t>
      </w:r>
      <w:r>
        <w:rPr>
          <w:rFonts w:ascii="Times New Roman" w:hAnsi="Times New Roman" w:eastAsia="Times New Roman" w:cs="Times New Roman"/>
        </w:rPr>
        <w:t xml:space="preserve">2021） 134 </w:t>
      </w:r>
      <w:r>
        <w:t>号）规定中项目组织实施管理机构的职责和《项目合同书》约定，为项目实施提供必要的条件，进行有效管理监督。</w:t>
      </w:r>
    </w:p>
    <w:p>
      <w:pPr>
        <w:pStyle w:val="20"/>
        <w:numPr>
          <w:ilvl w:val="0"/>
          <w:numId w:val="2"/>
        </w:numPr>
        <w:tabs>
          <w:tab w:val="left" w:pos="1126"/>
        </w:tabs>
        <w:spacing w:line="490" w:lineRule="exact"/>
        <w:ind w:firstLine="720"/>
      </w:pPr>
      <w:bookmarkStart w:id="38" w:name="bookmark38"/>
      <w:bookmarkEnd w:id="38"/>
      <w:r>
        <w:t>我单位已建立了规范科研行为、调查处理科研不端行为的相关制度。</w:t>
      </w:r>
    </w:p>
    <w:p>
      <w:pPr>
        <w:pStyle w:val="20"/>
        <w:numPr>
          <w:ilvl w:val="0"/>
          <w:numId w:val="2"/>
        </w:numPr>
        <w:tabs>
          <w:tab w:val="left" w:pos="1126"/>
        </w:tabs>
        <w:spacing w:line="485" w:lineRule="exact"/>
        <w:ind w:left="180" w:firstLine="540"/>
        <w:jc w:val="both"/>
      </w:pPr>
      <w:bookmarkStart w:id="39" w:name="bookmark39"/>
      <w:bookmarkEnd w:id="39"/>
      <w:r>
        <w:t>我单位保证严肃调查处理或配合相关调查机构调查处理在实施西安市科技计划项目过程中发现的科研不端及请托行为，并及时向西安市科技局告知调查处理结果。</w:t>
      </w:r>
    </w:p>
    <w:p>
      <w:pPr>
        <w:pStyle w:val="20"/>
        <w:numPr>
          <w:ilvl w:val="0"/>
          <w:numId w:val="2"/>
        </w:numPr>
        <w:tabs>
          <w:tab w:val="left" w:pos="1126"/>
        </w:tabs>
        <w:spacing w:after="1420" w:line="499" w:lineRule="exact"/>
        <w:ind w:left="180" w:firstLine="540"/>
        <w:jc w:val="both"/>
      </w:pPr>
      <w:bookmarkStart w:id="40" w:name="bookmark40"/>
      <w:bookmarkEnd w:id="40"/>
      <w:r>
        <w:t>如违背上述承诺，本单位愿接受西安市科技局和相关部门做出的处理决定。</w:t>
      </w:r>
    </w:p>
    <w:p>
      <w:pPr>
        <w:pStyle w:val="20"/>
        <w:spacing w:line="490" w:lineRule="exact"/>
        <w:ind w:firstLine="720"/>
        <w:jc w:val="both"/>
      </w:pPr>
      <w:r>
        <w:rPr>
          <w:b/>
          <w:bCs/>
        </w:rPr>
        <w:t>单位名称：</w:t>
      </w:r>
      <w:r>
        <w:rPr>
          <w:rFonts w:hint="eastAsia"/>
          <w:b/>
          <w:bCs/>
        </w:rPr>
        <w:t>西安文理学院</w:t>
      </w:r>
    </w:p>
    <w:p>
      <w:pPr>
        <w:pStyle w:val="20"/>
        <w:spacing w:line="490" w:lineRule="exact"/>
        <w:ind w:firstLine="720"/>
        <w:jc w:val="both"/>
      </w:pPr>
      <w:r>
        <w:rPr>
          <w:b/>
          <w:bCs/>
        </w:rPr>
        <w:t>单位社会统一信用代码：</w:t>
      </w:r>
    </w:p>
    <w:p>
      <w:pPr>
        <w:pStyle w:val="20"/>
        <w:spacing w:after="460" w:line="490" w:lineRule="exact"/>
        <w:ind w:firstLine="720"/>
        <w:jc w:val="both"/>
      </w:pPr>
      <w:r>
        <w:rPr>
          <w:b/>
          <w:bCs/>
        </w:rPr>
        <w:t>单位法定代表人签字：</w:t>
      </w:r>
    </w:p>
    <w:p>
      <w:pPr>
        <w:pStyle w:val="10"/>
        <w:spacing w:after="220"/>
        <w:ind w:right="1180" w:firstLine="0"/>
        <w:jc w:val="right"/>
        <w:rPr>
          <w:sz w:val="22"/>
          <w:szCs w:val="22"/>
        </w:rPr>
      </w:pPr>
      <w:r>
        <w:rPr>
          <w:sz w:val="22"/>
          <w:szCs w:val="22"/>
        </w:rPr>
        <w:t>（单位盖章）</w:t>
      </w:r>
    </w:p>
    <w:p>
      <w:pPr>
        <w:pStyle w:val="10"/>
        <w:spacing w:after="220"/>
        <w:ind w:right="1180" w:firstLine="0"/>
        <w:jc w:val="right"/>
        <w:rPr>
          <w:sz w:val="22"/>
          <w:szCs w:val="22"/>
        </w:rPr>
      </w:pPr>
      <w:r>
        <w:rPr>
          <w:sz w:val="22"/>
          <w:szCs w:val="22"/>
        </w:rPr>
        <w:t>年 月 日</w:t>
      </w:r>
    </w:p>
    <w:p>
      <w:pPr>
        <w:pStyle w:val="24"/>
        <w:keepNext/>
        <w:keepLines/>
      </w:pPr>
      <w:bookmarkStart w:id="41" w:name="bookmark43"/>
      <w:bookmarkStart w:id="42" w:name="bookmark42"/>
      <w:bookmarkStart w:id="43" w:name="bookmark41"/>
      <w:r>
        <w:t>西安市科技计划科研诚信承诺书（个人）</w:t>
      </w:r>
      <w:bookmarkEnd w:id="41"/>
      <w:bookmarkEnd w:id="42"/>
      <w:bookmarkEnd w:id="43"/>
    </w:p>
    <w:p>
      <w:pPr>
        <w:pStyle w:val="20"/>
        <w:numPr>
          <w:ilvl w:val="0"/>
          <w:numId w:val="3"/>
        </w:numPr>
        <w:tabs>
          <w:tab w:val="left" w:pos="1122"/>
        </w:tabs>
        <w:spacing w:line="480" w:lineRule="exact"/>
        <w:ind w:left="180" w:firstLine="540"/>
      </w:pPr>
      <w:bookmarkStart w:id="44" w:name="bookmark44"/>
      <w:bookmarkEnd w:id="44"/>
      <w:r>
        <w:t>本人承诺在西安市科技计划项目实施（包括项目申请、评估评审、检 查、项目执行、验收等过程）中，遵守科学道德和诚信要求，严格执行《西安市科技计划项目管理办法》（市科发〔</w:t>
      </w:r>
      <w:r>
        <w:rPr>
          <w:rFonts w:ascii="Times New Roman" w:hAnsi="Times New Roman" w:eastAsia="Times New Roman" w:cs="Times New Roman"/>
        </w:rPr>
        <w:t>2020</w:t>
      </w:r>
      <w:r>
        <w:t xml:space="preserve">〕 </w:t>
      </w:r>
      <w:r>
        <w:rPr>
          <w:rFonts w:ascii="Times New Roman" w:hAnsi="Times New Roman" w:eastAsia="Times New Roman" w:cs="Times New Roman"/>
        </w:rPr>
        <w:t>19</w:t>
      </w:r>
      <w:r>
        <w:t>号）、《西安市科技计划诚信管理办法（试行）》（市科发〔</w:t>
      </w:r>
      <w:r>
        <w:rPr>
          <w:rFonts w:ascii="Times New Roman" w:hAnsi="Times New Roman" w:eastAsia="Times New Roman" w:cs="Times New Roman"/>
        </w:rPr>
        <w:t>2019</w:t>
      </w:r>
      <w:r>
        <w:t>〕</w:t>
      </w:r>
      <w:r>
        <w:rPr>
          <w:rFonts w:ascii="Times New Roman" w:hAnsi="Times New Roman" w:eastAsia="Times New Roman" w:cs="Times New Roman"/>
        </w:rPr>
        <w:t>100</w:t>
      </w:r>
      <w:r>
        <w:t>号）有关管理规定和《项目合同书》约定，不发生科研不端行为，不以任何形式实施请托行为。</w:t>
      </w:r>
    </w:p>
    <w:p>
      <w:pPr>
        <w:pStyle w:val="20"/>
        <w:numPr>
          <w:ilvl w:val="0"/>
          <w:numId w:val="3"/>
        </w:numPr>
        <w:tabs>
          <w:tab w:val="left" w:pos="1122"/>
        </w:tabs>
        <w:spacing w:line="485" w:lineRule="exact"/>
        <w:ind w:left="180" w:firstLine="540"/>
      </w:pPr>
      <w:bookmarkStart w:id="45" w:name="bookmark45"/>
      <w:bookmarkEnd w:id="45"/>
      <w:r>
        <w:t>如本人被举报在项目实施中存在科研不端及请托行为，将积极配合相关调查机构开展的调查。</w:t>
      </w:r>
    </w:p>
    <w:p>
      <w:pPr>
        <w:pStyle w:val="20"/>
        <w:numPr>
          <w:ilvl w:val="0"/>
          <w:numId w:val="3"/>
        </w:numPr>
        <w:tabs>
          <w:tab w:val="left" w:pos="1122"/>
        </w:tabs>
        <w:spacing w:after="1440" w:line="494" w:lineRule="exact"/>
        <w:ind w:left="180" w:firstLine="540"/>
      </w:pPr>
      <w:bookmarkStart w:id="46" w:name="bookmark46"/>
      <w:bookmarkEnd w:id="46"/>
      <w:r>
        <w:t>如违背上述承诺，本人愿接受西安市科技局和相关部门做出的处理决定。</w:t>
      </w:r>
    </w:p>
    <w:p>
      <w:pPr>
        <w:pStyle w:val="20"/>
        <w:spacing w:line="482" w:lineRule="exact"/>
        <w:ind w:firstLine="720"/>
        <w:rPr>
          <w:rFonts w:eastAsia="PMingLiU"/>
        </w:rPr>
      </w:pPr>
      <w:r>
        <w:rPr>
          <w:b/>
          <w:bCs/>
        </w:rPr>
        <w:t>项目负责人身份证号码：</w:t>
      </w:r>
    </w:p>
    <w:p>
      <w:pPr>
        <w:pStyle w:val="20"/>
        <w:spacing w:after="440" w:line="482" w:lineRule="exact"/>
        <w:ind w:firstLine="720"/>
      </w:pPr>
      <w:r>
        <w:rPr>
          <w:b/>
          <w:bCs/>
        </w:rPr>
        <w:t>项目负责人签字：</w:t>
      </w:r>
    </w:p>
    <w:p>
      <w:pPr>
        <w:pStyle w:val="10"/>
        <w:spacing w:after="340"/>
        <w:ind w:right="1180" w:firstLine="0"/>
        <w:jc w:val="right"/>
        <w:rPr>
          <w:sz w:val="22"/>
          <w:szCs w:val="22"/>
        </w:rPr>
        <w:sectPr>
          <w:pgSz w:w="11900" w:h="16840"/>
          <w:pgMar w:top="1648" w:right="1081" w:bottom="2350" w:left="1076" w:header="1220" w:footer="3" w:gutter="0"/>
          <w:cols w:space="720" w:num="1"/>
          <w:docGrid w:linePitch="360" w:charSpace="0"/>
        </w:sectPr>
      </w:pPr>
      <w:r>
        <w:rPr>
          <w:sz w:val="22"/>
          <w:szCs w:val="22"/>
        </w:rPr>
        <w:t>年 月 日</w:t>
      </w:r>
    </w:p>
    <w:tbl>
      <w:tblPr>
        <w:tblStyle w:val="6"/>
        <w:tblW w:w="9653" w:type="dxa"/>
        <w:jc w:val="center"/>
        <w:tblLayout w:type="fixed"/>
        <w:tblCellMar>
          <w:top w:w="0" w:type="dxa"/>
          <w:left w:w="10" w:type="dxa"/>
          <w:bottom w:w="0" w:type="dxa"/>
          <w:right w:w="10" w:type="dxa"/>
        </w:tblCellMar>
      </w:tblPr>
      <w:tblGrid>
        <w:gridCol w:w="2429"/>
        <w:gridCol w:w="2400"/>
        <w:gridCol w:w="2400"/>
        <w:gridCol w:w="2424"/>
      </w:tblGrid>
      <w:tr>
        <w:tblPrEx>
          <w:tblCellMar>
            <w:top w:w="0" w:type="dxa"/>
            <w:left w:w="10" w:type="dxa"/>
            <w:bottom w:w="0" w:type="dxa"/>
            <w:right w:w="10" w:type="dxa"/>
          </w:tblCellMar>
        </w:tblPrEx>
        <w:trPr>
          <w:trHeight w:val="686" w:hRule="exact"/>
          <w:jc w:val="center"/>
        </w:trPr>
        <w:tc>
          <w:tcPr>
            <w:tcW w:w="2429"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200"/>
              <w:textAlignment w:val="auto"/>
              <w:rPr>
                <w:sz w:val="22"/>
                <w:szCs w:val="22"/>
              </w:rPr>
            </w:pPr>
            <w:r>
              <w:rPr>
                <w:sz w:val="22"/>
                <w:szCs w:val="22"/>
              </w:rPr>
              <w:t>单位名称</w:t>
            </w:r>
          </w:p>
        </w:tc>
        <w:tc>
          <w:tcPr>
            <w:tcW w:w="7224" w:type="dxa"/>
            <w:gridSpan w:val="3"/>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textAlignment w:val="auto"/>
              <w:rPr>
                <w:sz w:val="22"/>
                <w:szCs w:val="22"/>
              </w:rPr>
            </w:pPr>
            <w:r>
              <w:rPr>
                <w:sz w:val="22"/>
                <w:szCs w:val="22"/>
              </w:rPr>
              <w:t>西安文理学院</w:t>
            </w:r>
          </w:p>
        </w:tc>
      </w:tr>
      <w:tr>
        <w:tblPrEx>
          <w:tblCellMar>
            <w:top w:w="0" w:type="dxa"/>
            <w:left w:w="10" w:type="dxa"/>
            <w:bottom w:w="0" w:type="dxa"/>
            <w:right w:w="10" w:type="dxa"/>
          </w:tblCellMar>
        </w:tblPrEx>
        <w:trPr>
          <w:trHeight w:val="677" w:hRule="exact"/>
          <w:jc w:val="center"/>
        </w:trPr>
        <w:tc>
          <w:tcPr>
            <w:tcW w:w="2429"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200"/>
              <w:textAlignment w:val="auto"/>
              <w:rPr>
                <w:sz w:val="22"/>
                <w:szCs w:val="22"/>
              </w:rPr>
            </w:pPr>
            <w:r>
              <w:rPr>
                <w:sz w:val="22"/>
                <w:szCs w:val="22"/>
              </w:rPr>
              <w:t>单位地址</w:t>
            </w:r>
          </w:p>
        </w:tc>
        <w:tc>
          <w:tcPr>
            <w:tcW w:w="7224" w:type="dxa"/>
            <w:gridSpan w:val="3"/>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textAlignment w:val="auto"/>
              <w:rPr>
                <w:sz w:val="22"/>
                <w:szCs w:val="22"/>
              </w:rPr>
            </w:pPr>
            <w:r>
              <w:rPr>
                <w:sz w:val="22"/>
                <w:szCs w:val="22"/>
              </w:rPr>
              <w:t>陕西省西安市雁塔区科技六路</w:t>
            </w:r>
            <w:r>
              <w:rPr>
                <w:rFonts w:ascii="Times New Roman" w:hAnsi="Times New Roman" w:eastAsia="Times New Roman" w:cs="Times New Roman"/>
              </w:rPr>
              <w:t>1</w:t>
            </w:r>
            <w:r>
              <w:rPr>
                <w:sz w:val="22"/>
                <w:szCs w:val="22"/>
              </w:rPr>
              <w:t>号</w:t>
            </w:r>
          </w:p>
        </w:tc>
      </w:tr>
      <w:tr>
        <w:tblPrEx>
          <w:tblCellMar>
            <w:top w:w="0" w:type="dxa"/>
            <w:left w:w="10" w:type="dxa"/>
            <w:bottom w:w="0" w:type="dxa"/>
            <w:right w:w="10" w:type="dxa"/>
          </w:tblCellMar>
        </w:tblPrEx>
        <w:trPr>
          <w:trHeight w:val="1152" w:hRule="exact"/>
          <w:jc w:val="center"/>
        </w:trPr>
        <w:tc>
          <w:tcPr>
            <w:tcW w:w="2429" w:type="dxa"/>
            <w:tcBorders>
              <w:top w:val="single" w:color="auto" w:sz="4" w:space="0"/>
              <w:left w:val="single" w:color="auto" w:sz="4" w:space="0"/>
            </w:tcBorders>
            <w:shd w:val="clear" w:color="auto" w:fill="FFFFFF"/>
          </w:tcPr>
          <w:p>
            <w:pPr>
              <w:pStyle w:val="14"/>
              <w:keepNext w:val="0"/>
              <w:keepLines w:val="0"/>
              <w:pageBreakBefore w:val="0"/>
              <w:widowControl w:val="0"/>
              <w:kinsoku/>
              <w:wordWrap/>
              <w:overflowPunct/>
              <w:topLinePunct w:val="0"/>
              <w:autoSpaceDE/>
              <w:autoSpaceDN/>
              <w:bidi w:val="0"/>
              <w:adjustRightInd/>
              <w:snapToGrid/>
              <w:spacing w:before="220" w:after="0" w:line="320" w:lineRule="exact"/>
              <w:ind w:firstLine="200"/>
              <w:textAlignment w:val="auto"/>
              <w:rPr>
                <w:sz w:val="22"/>
                <w:szCs w:val="22"/>
              </w:rPr>
            </w:pPr>
            <w:r>
              <w:rPr>
                <w:sz w:val="22"/>
                <w:szCs w:val="22"/>
              </w:rPr>
              <w:t>注册所在地</w:t>
            </w:r>
          </w:p>
        </w:tc>
        <w:tc>
          <w:tcPr>
            <w:tcW w:w="2400" w:type="dxa"/>
            <w:tcBorders>
              <w:top w:val="single" w:color="auto" w:sz="4" w:space="0"/>
              <w:left w:val="single" w:color="auto" w:sz="4" w:space="0"/>
            </w:tcBorders>
            <w:shd w:val="clear" w:color="auto" w:fill="FFFFFF"/>
          </w:tcPr>
          <w:p>
            <w:pPr>
              <w:pStyle w:val="14"/>
              <w:keepNext w:val="0"/>
              <w:keepLines w:val="0"/>
              <w:pageBreakBefore w:val="0"/>
              <w:widowControl w:val="0"/>
              <w:kinsoku/>
              <w:wordWrap/>
              <w:overflowPunct/>
              <w:topLinePunct w:val="0"/>
              <w:autoSpaceDE/>
              <w:autoSpaceDN/>
              <w:bidi w:val="0"/>
              <w:adjustRightInd/>
              <w:snapToGrid/>
              <w:spacing w:before="220" w:after="0" w:line="320" w:lineRule="exact"/>
              <w:ind w:firstLine="180"/>
              <w:textAlignment w:val="auto"/>
              <w:rPr>
                <w:sz w:val="22"/>
                <w:szCs w:val="22"/>
              </w:rPr>
            </w:pPr>
            <w:r>
              <w:rPr>
                <w:sz w:val="22"/>
                <w:szCs w:val="22"/>
              </w:rPr>
              <w:t>雁塔区</w:t>
            </w:r>
          </w:p>
        </w:tc>
        <w:tc>
          <w:tcPr>
            <w:tcW w:w="2400" w:type="dxa"/>
            <w:tcBorders>
              <w:top w:val="single" w:color="auto" w:sz="4" w:space="0"/>
              <w:left w:val="single" w:color="auto" w:sz="4" w:space="0"/>
            </w:tcBorders>
            <w:shd w:val="clear" w:color="auto" w:fill="FFFFFF"/>
          </w:tcPr>
          <w:p>
            <w:pPr>
              <w:pStyle w:val="14"/>
              <w:keepNext w:val="0"/>
              <w:keepLines w:val="0"/>
              <w:pageBreakBefore w:val="0"/>
              <w:widowControl w:val="0"/>
              <w:kinsoku/>
              <w:wordWrap/>
              <w:overflowPunct/>
              <w:topLinePunct w:val="0"/>
              <w:autoSpaceDE/>
              <w:autoSpaceDN/>
              <w:bidi w:val="0"/>
              <w:adjustRightInd/>
              <w:snapToGrid/>
              <w:spacing w:before="220" w:after="0" w:line="320" w:lineRule="exact"/>
              <w:ind w:firstLine="180"/>
              <w:jc w:val="both"/>
              <w:textAlignment w:val="auto"/>
              <w:rPr>
                <w:sz w:val="22"/>
                <w:szCs w:val="22"/>
              </w:rPr>
            </w:pPr>
            <w:r>
              <w:rPr>
                <w:sz w:val="22"/>
                <w:szCs w:val="22"/>
              </w:rPr>
              <w:t>推荐部门</w:t>
            </w:r>
          </w:p>
        </w:tc>
        <w:tc>
          <w:tcPr>
            <w:tcW w:w="2424" w:type="dxa"/>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line="320" w:lineRule="exact"/>
              <w:ind w:firstLine="180"/>
              <w:textAlignment w:val="auto"/>
              <w:rPr>
                <w:sz w:val="22"/>
                <w:szCs w:val="22"/>
              </w:rPr>
            </w:pPr>
            <w:r>
              <w:rPr>
                <w:sz w:val="22"/>
                <w:szCs w:val="22"/>
              </w:rPr>
              <w:t>雁塔区科技和工业</w:t>
            </w:r>
          </w:p>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textAlignment w:val="auto"/>
              <w:rPr>
                <w:sz w:val="22"/>
                <w:szCs w:val="22"/>
              </w:rPr>
            </w:pPr>
            <w:r>
              <w:rPr>
                <w:sz w:val="22"/>
                <w:szCs w:val="22"/>
              </w:rPr>
              <w:t>信息化局</w:t>
            </w:r>
          </w:p>
        </w:tc>
      </w:tr>
      <w:tr>
        <w:tblPrEx>
          <w:tblCellMar>
            <w:top w:w="0" w:type="dxa"/>
            <w:left w:w="10" w:type="dxa"/>
            <w:bottom w:w="0" w:type="dxa"/>
            <w:right w:w="10" w:type="dxa"/>
          </w:tblCellMar>
        </w:tblPrEx>
        <w:trPr>
          <w:trHeight w:val="532" w:hRule="exact"/>
          <w:jc w:val="center"/>
        </w:trPr>
        <w:tc>
          <w:tcPr>
            <w:tcW w:w="2429"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200"/>
              <w:textAlignment w:val="auto"/>
              <w:rPr>
                <w:sz w:val="22"/>
                <w:szCs w:val="22"/>
              </w:rPr>
            </w:pPr>
            <w:r>
              <w:rPr>
                <w:sz w:val="22"/>
                <w:szCs w:val="22"/>
              </w:rPr>
              <w:t>注册资本（万元）</w:t>
            </w:r>
          </w:p>
        </w:tc>
        <w:tc>
          <w:tcPr>
            <w:tcW w:w="2400"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textAlignment w:val="auto"/>
            </w:pPr>
            <w:r>
              <w:rPr>
                <w:rFonts w:ascii="Times New Roman" w:hAnsi="Times New Roman" w:eastAsia="Times New Roman" w:cs="Times New Roman"/>
                <w:lang w:val="en-US" w:eastAsia="en-US" w:bidi="en-US"/>
              </w:rPr>
              <w:t>83630.75</w:t>
            </w:r>
          </w:p>
        </w:tc>
        <w:tc>
          <w:tcPr>
            <w:tcW w:w="2400"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jc w:val="both"/>
              <w:textAlignment w:val="auto"/>
              <w:rPr>
                <w:sz w:val="22"/>
                <w:szCs w:val="22"/>
              </w:rPr>
            </w:pPr>
            <w:r>
              <w:rPr>
                <w:sz w:val="22"/>
                <w:szCs w:val="22"/>
              </w:rPr>
              <w:t>单位隶属</w:t>
            </w:r>
          </w:p>
        </w:tc>
        <w:tc>
          <w:tcPr>
            <w:tcW w:w="2424" w:type="dxa"/>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textAlignment w:val="auto"/>
              <w:rPr>
                <w:sz w:val="22"/>
                <w:szCs w:val="22"/>
              </w:rPr>
            </w:pPr>
            <w:r>
              <w:rPr>
                <w:sz w:val="22"/>
                <w:szCs w:val="22"/>
              </w:rPr>
              <w:t>市级</w:t>
            </w:r>
          </w:p>
        </w:tc>
      </w:tr>
      <w:tr>
        <w:tblPrEx>
          <w:tblCellMar>
            <w:top w:w="0" w:type="dxa"/>
            <w:left w:w="10" w:type="dxa"/>
            <w:bottom w:w="0" w:type="dxa"/>
            <w:right w:w="10" w:type="dxa"/>
          </w:tblCellMar>
        </w:tblPrEx>
        <w:trPr>
          <w:trHeight w:val="672" w:hRule="exact"/>
          <w:jc w:val="center"/>
        </w:trPr>
        <w:tc>
          <w:tcPr>
            <w:tcW w:w="2429"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200"/>
              <w:textAlignment w:val="auto"/>
              <w:rPr>
                <w:sz w:val="22"/>
                <w:szCs w:val="22"/>
              </w:rPr>
            </w:pPr>
            <w:r>
              <w:rPr>
                <w:sz w:val="22"/>
                <w:szCs w:val="22"/>
              </w:rPr>
              <w:t>注册类型</w:t>
            </w:r>
          </w:p>
        </w:tc>
        <w:tc>
          <w:tcPr>
            <w:tcW w:w="2400"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textAlignment w:val="auto"/>
              <w:rPr>
                <w:sz w:val="22"/>
                <w:szCs w:val="22"/>
              </w:rPr>
            </w:pPr>
            <w:r>
              <w:rPr>
                <w:sz w:val="22"/>
                <w:szCs w:val="22"/>
              </w:rPr>
              <w:t>非企业</w:t>
            </w:r>
          </w:p>
        </w:tc>
        <w:tc>
          <w:tcPr>
            <w:tcW w:w="2400"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jc w:val="both"/>
              <w:textAlignment w:val="auto"/>
              <w:rPr>
                <w:sz w:val="22"/>
                <w:szCs w:val="22"/>
              </w:rPr>
            </w:pPr>
            <w:r>
              <w:rPr>
                <w:sz w:val="22"/>
                <w:szCs w:val="22"/>
              </w:rPr>
              <w:t>注册日期</w:t>
            </w:r>
          </w:p>
        </w:tc>
        <w:tc>
          <w:tcPr>
            <w:tcW w:w="2424" w:type="dxa"/>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textAlignment w:val="auto"/>
            </w:pPr>
            <w:r>
              <w:rPr>
                <w:rFonts w:ascii="Times New Roman" w:hAnsi="Times New Roman" w:eastAsia="Times New Roman" w:cs="Times New Roman"/>
                <w:lang w:val="en-US" w:eastAsia="en-US" w:bidi="en-US"/>
              </w:rPr>
              <w:t>2018-02-01</w:t>
            </w:r>
          </w:p>
        </w:tc>
      </w:tr>
      <w:tr>
        <w:tblPrEx>
          <w:tblCellMar>
            <w:top w:w="0" w:type="dxa"/>
            <w:left w:w="10" w:type="dxa"/>
            <w:bottom w:w="0" w:type="dxa"/>
            <w:right w:w="10" w:type="dxa"/>
          </w:tblCellMar>
        </w:tblPrEx>
        <w:trPr>
          <w:trHeight w:val="1157" w:hRule="exact"/>
          <w:jc w:val="center"/>
        </w:trPr>
        <w:tc>
          <w:tcPr>
            <w:tcW w:w="2429" w:type="dxa"/>
            <w:tcBorders>
              <w:top w:val="single" w:color="auto" w:sz="4" w:space="0"/>
              <w:left w:val="single" w:color="auto" w:sz="4" w:space="0"/>
            </w:tcBorders>
            <w:shd w:val="clear" w:color="auto" w:fill="FFFFFF"/>
          </w:tcPr>
          <w:p>
            <w:pPr>
              <w:pStyle w:val="14"/>
              <w:keepNext w:val="0"/>
              <w:keepLines w:val="0"/>
              <w:pageBreakBefore w:val="0"/>
              <w:widowControl w:val="0"/>
              <w:kinsoku/>
              <w:wordWrap/>
              <w:overflowPunct/>
              <w:topLinePunct w:val="0"/>
              <w:autoSpaceDE/>
              <w:autoSpaceDN/>
              <w:bidi w:val="0"/>
              <w:adjustRightInd/>
              <w:snapToGrid/>
              <w:spacing w:before="220" w:after="0" w:line="320" w:lineRule="exact"/>
              <w:ind w:firstLine="200"/>
              <w:textAlignment w:val="auto"/>
              <w:rPr>
                <w:sz w:val="22"/>
                <w:szCs w:val="22"/>
              </w:rPr>
            </w:pPr>
            <w:r>
              <w:rPr>
                <w:sz w:val="22"/>
                <w:szCs w:val="22"/>
              </w:rPr>
              <w:t>税务主管机构</w:t>
            </w:r>
          </w:p>
        </w:tc>
        <w:tc>
          <w:tcPr>
            <w:tcW w:w="2400"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line="320" w:lineRule="exact"/>
              <w:ind w:firstLine="180"/>
              <w:textAlignment w:val="auto"/>
              <w:rPr>
                <w:sz w:val="22"/>
                <w:szCs w:val="22"/>
              </w:rPr>
            </w:pPr>
            <w:r>
              <w:rPr>
                <w:sz w:val="22"/>
                <w:szCs w:val="22"/>
              </w:rPr>
              <w:t>西安市雁塔分局第</w:t>
            </w:r>
          </w:p>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textAlignment w:val="auto"/>
              <w:rPr>
                <w:sz w:val="22"/>
                <w:szCs w:val="22"/>
              </w:rPr>
            </w:pPr>
            <w:r>
              <w:rPr>
                <w:sz w:val="22"/>
                <w:szCs w:val="22"/>
              </w:rPr>
              <w:t>三税务所</w:t>
            </w:r>
          </w:p>
        </w:tc>
        <w:tc>
          <w:tcPr>
            <w:tcW w:w="2400" w:type="dxa"/>
            <w:tcBorders>
              <w:top w:val="single" w:color="auto" w:sz="4" w:space="0"/>
              <w:left w:val="single" w:color="auto" w:sz="4" w:space="0"/>
            </w:tcBorders>
            <w:shd w:val="clear" w:color="auto" w:fill="FFFFFF"/>
          </w:tcPr>
          <w:p>
            <w:pPr>
              <w:pStyle w:val="14"/>
              <w:keepNext w:val="0"/>
              <w:keepLines w:val="0"/>
              <w:pageBreakBefore w:val="0"/>
              <w:widowControl w:val="0"/>
              <w:kinsoku/>
              <w:wordWrap/>
              <w:overflowPunct/>
              <w:topLinePunct w:val="0"/>
              <w:autoSpaceDE/>
              <w:autoSpaceDN/>
              <w:bidi w:val="0"/>
              <w:adjustRightInd/>
              <w:snapToGrid/>
              <w:spacing w:before="220" w:after="0" w:line="320" w:lineRule="exact"/>
              <w:ind w:firstLine="180"/>
              <w:jc w:val="both"/>
              <w:textAlignment w:val="auto"/>
              <w:rPr>
                <w:sz w:val="22"/>
                <w:szCs w:val="22"/>
              </w:rPr>
            </w:pPr>
            <w:r>
              <w:rPr>
                <w:sz w:val="22"/>
                <w:szCs w:val="22"/>
              </w:rPr>
              <w:t>单位规模</w:t>
            </w:r>
          </w:p>
        </w:tc>
        <w:tc>
          <w:tcPr>
            <w:tcW w:w="2424" w:type="dxa"/>
            <w:tcBorders>
              <w:top w:val="single" w:color="auto" w:sz="4" w:space="0"/>
              <w:left w:val="single" w:color="auto" w:sz="4" w:space="0"/>
              <w:right w:val="single" w:color="auto" w:sz="4" w:space="0"/>
            </w:tcBorders>
            <w:shd w:val="clear" w:color="auto" w:fill="FFFFFF"/>
          </w:tcPr>
          <w:p>
            <w:pPr>
              <w:pStyle w:val="14"/>
              <w:keepNext w:val="0"/>
              <w:keepLines w:val="0"/>
              <w:pageBreakBefore w:val="0"/>
              <w:widowControl w:val="0"/>
              <w:kinsoku/>
              <w:wordWrap/>
              <w:overflowPunct/>
              <w:topLinePunct w:val="0"/>
              <w:autoSpaceDE/>
              <w:autoSpaceDN/>
              <w:bidi w:val="0"/>
              <w:adjustRightInd/>
              <w:snapToGrid/>
              <w:spacing w:before="220" w:after="0" w:line="320" w:lineRule="exact"/>
              <w:ind w:firstLine="180"/>
              <w:textAlignment w:val="auto"/>
              <w:rPr>
                <w:sz w:val="22"/>
                <w:szCs w:val="22"/>
              </w:rPr>
            </w:pPr>
            <w:r>
              <w:rPr>
                <w:sz w:val="22"/>
                <w:szCs w:val="22"/>
              </w:rPr>
              <w:t>大型</w:t>
            </w:r>
          </w:p>
        </w:tc>
      </w:tr>
      <w:tr>
        <w:tblPrEx>
          <w:tblCellMar>
            <w:top w:w="0" w:type="dxa"/>
            <w:left w:w="10" w:type="dxa"/>
            <w:bottom w:w="0" w:type="dxa"/>
            <w:right w:w="10" w:type="dxa"/>
          </w:tblCellMar>
        </w:tblPrEx>
        <w:trPr>
          <w:trHeight w:val="677" w:hRule="exact"/>
          <w:jc w:val="center"/>
        </w:trPr>
        <w:tc>
          <w:tcPr>
            <w:tcW w:w="2429"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200"/>
              <w:textAlignment w:val="auto"/>
              <w:rPr>
                <w:sz w:val="22"/>
                <w:szCs w:val="22"/>
              </w:rPr>
            </w:pPr>
            <w:r>
              <w:rPr>
                <w:sz w:val="22"/>
                <w:szCs w:val="22"/>
              </w:rPr>
              <w:t>所属国民经济行业</w:t>
            </w:r>
          </w:p>
        </w:tc>
        <w:tc>
          <w:tcPr>
            <w:tcW w:w="2400"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textAlignment w:val="auto"/>
              <w:rPr>
                <w:sz w:val="22"/>
                <w:szCs w:val="22"/>
              </w:rPr>
            </w:pPr>
            <w:r>
              <w:rPr>
                <w:sz w:val="22"/>
                <w:szCs w:val="22"/>
              </w:rPr>
              <w:t>教育</w:t>
            </w:r>
          </w:p>
        </w:tc>
        <w:tc>
          <w:tcPr>
            <w:tcW w:w="2400"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jc w:val="both"/>
              <w:textAlignment w:val="auto"/>
              <w:rPr>
                <w:sz w:val="22"/>
                <w:szCs w:val="22"/>
              </w:rPr>
            </w:pPr>
            <w:r>
              <w:rPr>
                <w:sz w:val="22"/>
                <w:szCs w:val="22"/>
              </w:rPr>
              <w:t>所属技术领域</w:t>
            </w:r>
          </w:p>
        </w:tc>
        <w:tc>
          <w:tcPr>
            <w:tcW w:w="2424" w:type="dxa"/>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textAlignment w:val="auto"/>
              <w:rPr>
                <w:sz w:val="22"/>
                <w:szCs w:val="22"/>
              </w:rPr>
            </w:pPr>
            <w:r>
              <w:rPr>
                <w:sz w:val="22"/>
                <w:szCs w:val="22"/>
              </w:rPr>
              <w:t>教育</w:t>
            </w:r>
          </w:p>
        </w:tc>
      </w:tr>
      <w:tr>
        <w:tblPrEx>
          <w:tblCellMar>
            <w:top w:w="0" w:type="dxa"/>
            <w:left w:w="10" w:type="dxa"/>
            <w:bottom w:w="0" w:type="dxa"/>
            <w:right w:w="10" w:type="dxa"/>
          </w:tblCellMar>
        </w:tblPrEx>
        <w:trPr>
          <w:trHeight w:val="672" w:hRule="exact"/>
          <w:jc w:val="center"/>
        </w:trPr>
        <w:tc>
          <w:tcPr>
            <w:tcW w:w="2429"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200"/>
              <w:textAlignment w:val="auto"/>
              <w:rPr>
                <w:sz w:val="22"/>
                <w:szCs w:val="22"/>
              </w:rPr>
            </w:pPr>
            <w:r>
              <w:rPr>
                <w:sz w:val="22"/>
                <w:szCs w:val="22"/>
              </w:rPr>
              <w:t>法定代表人</w:t>
            </w:r>
          </w:p>
        </w:tc>
        <w:tc>
          <w:tcPr>
            <w:tcW w:w="2400"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textAlignment w:val="auto"/>
              <w:rPr>
                <w:sz w:val="22"/>
                <w:szCs w:val="22"/>
              </w:rPr>
            </w:pPr>
            <w:r>
              <w:rPr>
                <w:sz w:val="22"/>
                <w:szCs w:val="22"/>
              </w:rPr>
              <w:t>陈刚</w:t>
            </w:r>
          </w:p>
        </w:tc>
        <w:tc>
          <w:tcPr>
            <w:tcW w:w="2400"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jc w:val="both"/>
              <w:textAlignment w:val="auto"/>
              <w:rPr>
                <w:sz w:val="22"/>
                <w:szCs w:val="22"/>
              </w:rPr>
            </w:pPr>
            <w:r>
              <w:rPr>
                <w:sz w:val="22"/>
                <w:szCs w:val="22"/>
              </w:rPr>
              <w:t>手机号码</w:t>
            </w:r>
          </w:p>
        </w:tc>
        <w:tc>
          <w:tcPr>
            <w:tcW w:w="2424" w:type="dxa"/>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textAlignment w:val="auto"/>
            </w:pPr>
            <w:r>
              <w:rPr>
                <w:rFonts w:ascii="Times New Roman" w:hAnsi="Times New Roman" w:eastAsia="Times New Roman" w:cs="Times New Roman"/>
              </w:rPr>
              <w:t>18991866768</w:t>
            </w:r>
          </w:p>
        </w:tc>
      </w:tr>
      <w:tr>
        <w:tblPrEx>
          <w:tblCellMar>
            <w:top w:w="0" w:type="dxa"/>
            <w:left w:w="10" w:type="dxa"/>
            <w:bottom w:w="0" w:type="dxa"/>
            <w:right w:w="10" w:type="dxa"/>
          </w:tblCellMar>
        </w:tblPrEx>
        <w:trPr>
          <w:trHeight w:val="677" w:hRule="exact"/>
          <w:jc w:val="center"/>
        </w:trPr>
        <w:tc>
          <w:tcPr>
            <w:tcW w:w="2429"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200"/>
              <w:textAlignment w:val="auto"/>
              <w:rPr>
                <w:sz w:val="22"/>
                <w:szCs w:val="22"/>
              </w:rPr>
            </w:pPr>
            <w:r>
              <w:rPr>
                <w:sz w:val="22"/>
                <w:szCs w:val="22"/>
              </w:rPr>
              <w:t>单位联系人</w:t>
            </w:r>
          </w:p>
        </w:tc>
        <w:tc>
          <w:tcPr>
            <w:tcW w:w="2400"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textAlignment w:val="auto"/>
              <w:rPr>
                <w:sz w:val="22"/>
                <w:szCs w:val="22"/>
              </w:rPr>
            </w:pPr>
            <w:r>
              <w:rPr>
                <w:sz w:val="22"/>
                <w:szCs w:val="22"/>
              </w:rPr>
              <w:t>李广文</w:t>
            </w:r>
          </w:p>
        </w:tc>
        <w:tc>
          <w:tcPr>
            <w:tcW w:w="2400"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jc w:val="both"/>
              <w:textAlignment w:val="auto"/>
              <w:rPr>
                <w:sz w:val="22"/>
                <w:szCs w:val="22"/>
              </w:rPr>
            </w:pPr>
            <w:r>
              <w:rPr>
                <w:sz w:val="22"/>
                <w:szCs w:val="22"/>
              </w:rPr>
              <w:t>手机号码</w:t>
            </w:r>
          </w:p>
        </w:tc>
        <w:tc>
          <w:tcPr>
            <w:tcW w:w="2424" w:type="dxa"/>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textAlignment w:val="auto"/>
            </w:pPr>
            <w:r>
              <w:rPr>
                <w:rFonts w:ascii="Times New Roman" w:hAnsi="Times New Roman" w:eastAsia="Times New Roman" w:cs="Times New Roman"/>
              </w:rPr>
              <w:t>13720611591</w:t>
            </w:r>
          </w:p>
        </w:tc>
      </w:tr>
      <w:tr>
        <w:tblPrEx>
          <w:tblCellMar>
            <w:top w:w="0" w:type="dxa"/>
            <w:left w:w="10" w:type="dxa"/>
            <w:bottom w:w="0" w:type="dxa"/>
            <w:right w:w="10" w:type="dxa"/>
          </w:tblCellMar>
        </w:tblPrEx>
        <w:trPr>
          <w:trHeight w:val="1157" w:hRule="exact"/>
          <w:jc w:val="center"/>
        </w:trPr>
        <w:tc>
          <w:tcPr>
            <w:tcW w:w="2429" w:type="dxa"/>
            <w:tcBorders>
              <w:top w:val="single" w:color="auto" w:sz="4" w:space="0"/>
              <w:left w:val="single" w:color="auto" w:sz="4" w:space="0"/>
            </w:tcBorders>
            <w:shd w:val="clear" w:color="auto" w:fill="FFFFFF"/>
          </w:tcPr>
          <w:p>
            <w:pPr>
              <w:pStyle w:val="14"/>
              <w:keepNext w:val="0"/>
              <w:keepLines w:val="0"/>
              <w:pageBreakBefore w:val="0"/>
              <w:widowControl w:val="0"/>
              <w:kinsoku/>
              <w:wordWrap/>
              <w:overflowPunct/>
              <w:topLinePunct w:val="0"/>
              <w:autoSpaceDE/>
              <w:autoSpaceDN/>
              <w:bidi w:val="0"/>
              <w:adjustRightInd/>
              <w:snapToGrid/>
              <w:spacing w:before="220" w:after="0" w:line="320" w:lineRule="exact"/>
              <w:ind w:firstLine="200"/>
              <w:textAlignment w:val="auto"/>
              <w:rPr>
                <w:sz w:val="22"/>
                <w:szCs w:val="22"/>
              </w:rPr>
            </w:pPr>
            <w:r>
              <w:rPr>
                <w:sz w:val="22"/>
                <w:szCs w:val="22"/>
              </w:rPr>
              <w:t>电子邮箱</w:t>
            </w:r>
          </w:p>
        </w:tc>
        <w:tc>
          <w:tcPr>
            <w:tcW w:w="2400"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200" w:line="320" w:lineRule="exact"/>
              <w:ind w:firstLine="180"/>
              <w:textAlignment w:val="auto"/>
            </w:pPr>
            <w:r>
              <w:rPr>
                <w:rFonts w:ascii="Times New Roman" w:hAnsi="Times New Roman" w:eastAsia="Times New Roman" w:cs="Times New Roman"/>
                <w:lang w:val="en-US" w:eastAsia="en-US" w:bidi="en-US"/>
              </w:rPr>
              <w:t>80426839@qq.c</w:t>
            </w:r>
          </w:p>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textAlignment w:val="auto"/>
            </w:pPr>
            <w:r>
              <w:rPr>
                <w:rFonts w:ascii="Times New Roman" w:hAnsi="Times New Roman" w:eastAsia="Times New Roman" w:cs="Times New Roman"/>
                <w:lang w:val="en-US" w:eastAsia="en-US" w:bidi="en-US"/>
              </w:rPr>
              <w:t>om</w:t>
            </w:r>
          </w:p>
        </w:tc>
        <w:tc>
          <w:tcPr>
            <w:tcW w:w="2400" w:type="dxa"/>
            <w:tcBorders>
              <w:top w:val="single" w:color="auto" w:sz="4" w:space="0"/>
              <w:left w:val="single" w:color="auto" w:sz="4" w:space="0"/>
            </w:tcBorders>
            <w:shd w:val="clear" w:color="auto" w:fill="FFFFFF"/>
          </w:tcPr>
          <w:p>
            <w:pPr>
              <w:pStyle w:val="14"/>
              <w:keepNext w:val="0"/>
              <w:keepLines w:val="0"/>
              <w:pageBreakBefore w:val="0"/>
              <w:widowControl w:val="0"/>
              <w:kinsoku/>
              <w:wordWrap/>
              <w:overflowPunct/>
              <w:topLinePunct w:val="0"/>
              <w:autoSpaceDE/>
              <w:autoSpaceDN/>
              <w:bidi w:val="0"/>
              <w:adjustRightInd/>
              <w:snapToGrid/>
              <w:spacing w:before="220" w:after="0" w:line="320" w:lineRule="exact"/>
              <w:ind w:firstLine="180"/>
              <w:jc w:val="both"/>
              <w:textAlignment w:val="auto"/>
              <w:rPr>
                <w:sz w:val="22"/>
                <w:szCs w:val="22"/>
              </w:rPr>
            </w:pPr>
            <w:r>
              <w:rPr>
                <w:sz w:val="22"/>
                <w:szCs w:val="22"/>
              </w:rPr>
              <w:t>办公电话</w:t>
            </w:r>
          </w:p>
        </w:tc>
        <w:tc>
          <w:tcPr>
            <w:tcW w:w="2424" w:type="dxa"/>
            <w:tcBorders>
              <w:top w:val="single" w:color="auto" w:sz="4" w:space="0"/>
              <w:left w:val="single" w:color="auto" w:sz="4" w:space="0"/>
              <w:right w:val="single" w:color="auto" w:sz="4" w:space="0"/>
            </w:tcBorders>
            <w:shd w:val="clear" w:color="auto" w:fill="FFFFFF"/>
          </w:tcPr>
          <w:p>
            <w:pPr>
              <w:pStyle w:val="14"/>
              <w:keepNext w:val="0"/>
              <w:keepLines w:val="0"/>
              <w:pageBreakBefore w:val="0"/>
              <w:widowControl w:val="0"/>
              <w:kinsoku/>
              <w:wordWrap/>
              <w:overflowPunct/>
              <w:topLinePunct w:val="0"/>
              <w:autoSpaceDE/>
              <w:autoSpaceDN/>
              <w:bidi w:val="0"/>
              <w:adjustRightInd/>
              <w:snapToGrid/>
              <w:spacing w:before="180" w:after="0" w:line="320" w:lineRule="exact"/>
              <w:ind w:firstLine="180"/>
              <w:textAlignment w:val="auto"/>
            </w:pPr>
            <w:r>
              <w:rPr>
                <w:rFonts w:ascii="Times New Roman" w:hAnsi="Times New Roman" w:eastAsia="Times New Roman" w:cs="Times New Roman"/>
              </w:rPr>
              <w:t>029-88219308</w:t>
            </w:r>
          </w:p>
        </w:tc>
      </w:tr>
      <w:tr>
        <w:tblPrEx>
          <w:tblCellMar>
            <w:top w:w="0" w:type="dxa"/>
            <w:left w:w="10" w:type="dxa"/>
            <w:bottom w:w="0" w:type="dxa"/>
            <w:right w:w="10" w:type="dxa"/>
          </w:tblCellMar>
        </w:tblPrEx>
        <w:trPr>
          <w:trHeight w:val="672" w:hRule="exact"/>
          <w:jc w:val="center"/>
        </w:trPr>
        <w:tc>
          <w:tcPr>
            <w:tcW w:w="9653" w:type="dxa"/>
            <w:gridSpan w:val="4"/>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200"/>
              <w:textAlignment w:val="auto"/>
              <w:rPr>
                <w:sz w:val="22"/>
                <w:szCs w:val="22"/>
              </w:rPr>
            </w:pPr>
            <w:r>
              <w:rPr>
                <w:sz w:val="22"/>
                <w:szCs w:val="22"/>
              </w:rPr>
              <w:t>单位人员情况</w:t>
            </w:r>
          </w:p>
        </w:tc>
      </w:tr>
      <w:tr>
        <w:tblPrEx>
          <w:tblCellMar>
            <w:top w:w="0" w:type="dxa"/>
            <w:left w:w="10" w:type="dxa"/>
            <w:bottom w:w="0" w:type="dxa"/>
            <w:right w:w="10" w:type="dxa"/>
          </w:tblCellMar>
        </w:tblPrEx>
        <w:trPr>
          <w:trHeight w:val="677" w:hRule="exact"/>
          <w:jc w:val="center"/>
        </w:trPr>
        <w:tc>
          <w:tcPr>
            <w:tcW w:w="2429"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200"/>
              <w:textAlignment w:val="auto"/>
              <w:rPr>
                <w:sz w:val="22"/>
                <w:szCs w:val="22"/>
              </w:rPr>
            </w:pPr>
            <w:r>
              <w:rPr>
                <w:sz w:val="22"/>
                <w:szCs w:val="22"/>
              </w:rPr>
              <w:t>职工总数</w:t>
            </w:r>
          </w:p>
        </w:tc>
        <w:tc>
          <w:tcPr>
            <w:tcW w:w="2400"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textAlignment w:val="auto"/>
            </w:pPr>
            <w:r>
              <w:rPr>
                <w:rFonts w:ascii="Times New Roman" w:hAnsi="Times New Roman" w:eastAsia="Times New Roman" w:cs="Times New Roman"/>
              </w:rPr>
              <w:t>1169</w:t>
            </w:r>
          </w:p>
        </w:tc>
        <w:tc>
          <w:tcPr>
            <w:tcW w:w="2400"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jc w:val="both"/>
              <w:textAlignment w:val="auto"/>
              <w:rPr>
                <w:sz w:val="22"/>
                <w:szCs w:val="22"/>
              </w:rPr>
            </w:pPr>
            <w:r>
              <w:rPr>
                <w:sz w:val="22"/>
                <w:szCs w:val="22"/>
              </w:rPr>
              <w:t>本科以上人员数</w:t>
            </w:r>
          </w:p>
        </w:tc>
        <w:tc>
          <w:tcPr>
            <w:tcW w:w="2424" w:type="dxa"/>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textAlignment w:val="auto"/>
            </w:pPr>
            <w:r>
              <w:rPr>
                <w:rFonts w:ascii="Times New Roman" w:hAnsi="Times New Roman" w:eastAsia="Times New Roman" w:cs="Times New Roman"/>
              </w:rPr>
              <w:t>/</w:t>
            </w:r>
          </w:p>
        </w:tc>
      </w:tr>
      <w:tr>
        <w:tblPrEx>
          <w:tblCellMar>
            <w:top w:w="0" w:type="dxa"/>
            <w:left w:w="10" w:type="dxa"/>
            <w:bottom w:w="0" w:type="dxa"/>
            <w:right w:w="10" w:type="dxa"/>
          </w:tblCellMar>
        </w:tblPrEx>
        <w:trPr>
          <w:trHeight w:val="672" w:hRule="exact"/>
          <w:jc w:val="center"/>
        </w:trPr>
        <w:tc>
          <w:tcPr>
            <w:tcW w:w="2429"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200"/>
              <w:textAlignment w:val="auto"/>
              <w:rPr>
                <w:sz w:val="22"/>
                <w:szCs w:val="22"/>
              </w:rPr>
            </w:pPr>
            <w:r>
              <w:rPr>
                <w:sz w:val="22"/>
                <w:szCs w:val="22"/>
              </w:rPr>
              <w:t>管理人员数</w:t>
            </w:r>
          </w:p>
        </w:tc>
        <w:tc>
          <w:tcPr>
            <w:tcW w:w="2400"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textAlignment w:val="auto"/>
            </w:pPr>
            <w:r>
              <w:rPr>
                <w:rFonts w:ascii="Times New Roman" w:hAnsi="Times New Roman" w:eastAsia="Times New Roman" w:cs="Times New Roman"/>
              </w:rPr>
              <w:t>/</w:t>
            </w:r>
          </w:p>
        </w:tc>
        <w:tc>
          <w:tcPr>
            <w:tcW w:w="2400"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jc w:val="both"/>
              <w:textAlignment w:val="auto"/>
              <w:rPr>
                <w:sz w:val="22"/>
                <w:szCs w:val="22"/>
              </w:rPr>
            </w:pPr>
            <w:r>
              <w:rPr>
                <w:sz w:val="22"/>
                <w:szCs w:val="22"/>
              </w:rPr>
              <w:t>研究开发人员数</w:t>
            </w:r>
          </w:p>
        </w:tc>
        <w:tc>
          <w:tcPr>
            <w:tcW w:w="2424" w:type="dxa"/>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textAlignment w:val="auto"/>
              <w:rPr>
                <w:rFonts w:eastAsia="PMingLiU"/>
              </w:rPr>
            </w:pPr>
            <w:r>
              <w:rPr>
                <w:rFonts w:ascii="Times New Roman" w:hAnsi="Times New Roman" w:eastAsia="PMingLiU" w:cs="Times New Roman"/>
              </w:rPr>
              <w:t>738</w:t>
            </w:r>
          </w:p>
        </w:tc>
      </w:tr>
      <w:tr>
        <w:tblPrEx>
          <w:tblCellMar>
            <w:top w:w="0" w:type="dxa"/>
            <w:left w:w="10" w:type="dxa"/>
            <w:bottom w:w="0" w:type="dxa"/>
            <w:right w:w="10" w:type="dxa"/>
          </w:tblCellMar>
        </w:tblPrEx>
        <w:trPr>
          <w:trHeight w:val="677" w:hRule="exact"/>
          <w:jc w:val="center"/>
        </w:trPr>
        <w:tc>
          <w:tcPr>
            <w:tcW w:w="9653" w:type="dxa"/>
            <w:gridSpan w:val="4"/>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200"/>
              <w:textAlignment w:val="auto"/>
              <w:rPr>
                <w:sz w:val="22"/>
                <w:szCs w:val="22"/>
              </w:rPr>
            </w:pPr>
            <w:r>
              <w:rPr>
                <w:sz w:val="22"/>
                <w:szCs w:val="22"/>
              </w:rPr>
              <w:t>上年度主要产品情况</w:t>
            </w:r>
          </w:p>
        </w:tc>
      </w:tr>
      <w:tr>
        <w:tblPrEx>
          <w:tblCellMar>
            <w:top w:w="0" w:type="dxa"/>
            <w:left w:w="10" w:type="dxa"/>
            <w:bottom w:w="0" w:type="dxa"/>
            <w:right w:w="10" w:type="dxa"/>
          </w:tblCellMar>
        </w:tblPrEx>
        <w:trPr>
          <w:trHeight w:val="494" w:hRule="exact"/>
          <w:jc w:val="center"/>
        </w:trPr>
        <w:tc>
          <w:tcPr>
            <w:tcW w:w="9653" w:type="dxa"/>
            <w:gridSpan w:val="4"/>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tabs>
                <w:tab w:val="left" w:pos="1668"/>
                <w:tab w:val="left" w:pos="4961"/>
              </w:tabs>
              <w:kinsoku/>
              <w:wordWrap/>
              <w:overflowPunct/>
              <w:topLinePunct w:val="0"/>
              <w:autoSpaceDE/>
              <w:autoSpaceDN/>
              <w:bidi w:val="0"/>
              <w:adjustRightInd/>
              <w:snapToGrid/>
              <w:spacing w:after="0" w:line="320" w:lineRule="exact"/>
              <w:ind w:firstLine="300"/>
              <w:textAlignment w:val="auto"/>
              <w:rPr>
                <w:sz w:val="22"/>
                <w:szCs w:val="22"/>
              </w:rPr>
            </w:pPr>
            <w:r>
              <w:rPr>
                <w:sz w:val="22"/>
                <w:szCs w:val="22"/>
              </w:rPr>
              <w:t>序号</w:t>
            </w:r>
            <w:r>
              <w:rPr>
                <w:sz w:val="22"/>
                <w:szCs w:val="22"/>
              </w:rPr>
              <w:tab/>
            </w:r>
            <w:r>
              <w:rPr>
                <w:sz w:val="22"/>
                <w:szCs w:val="22"/>
              </w:rPr>
              <w:t>主要产品</w:t>
            </w:r>
            <w:r>
              <w:rPr>
                <w:sz w:val="22"/>
                <w:szCs w:val="22"/>
              </w:rPr>
              <w:tab/>
            </w:r>
            <w:r>
              <w:rPr>
                <w:sz w:val="22"/>
                <w:szCs w:val="22"/>
              </w:rPr>
              <w:t>占企业销售收入比例（</w:t>
            </w:r>
            <w:r>
              <w:rPr>
                <w:rFonts w:ascii="Times New Roman" w:hAnsi="Times New Roman" w:eastAsia="Times New Roman" w:cs="Times New Roman"/>
              </w:rPr>
              <w:t>%</w:t>
            </w:r>
            <w:r>
              <w:rPr>
                <w:sz w:val="22"/>
                <w:szCs w:val="22"/>
              </w:rPr>
              <w:t>）</w:t>
            </w:r>
          </w:p>
        </w:tc>
      </w:tr>
      <w:tr>
        <w:tblPrEx>
          <w:tblCellMar>
            <w:top w:w="0" w:type="dxa"/>
            <w:left w:w="10" w:type="dxa"/>
            <w:bottom w:w="0" w:type="dxa"/>
            <w:right w:w="10" w:type="dxa"/>
          </w:tblCellMar>
        </w:tblPrEx>
        <w:trPr>
          <w:trHeight w:val="677" w:hRule="exact"/>
          <w:jc w:val="center"/>
        </w:trPr>
        <w:tc>
          <w:tcPr>
            <w:tcW w:w="9653" w:type="dxa"/>
            <w:gridSpan w:val="4"/>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200"/>
              <w:textAlignment w:val="auto"/>
              <w:rPr>
                <w:sz w:val="22"/>
                <w:szCs w:val="22"/>
              </w:rPr>
            </w:pPr>
            <w:r>
              <w:rPr>
                <w:sz w:val="22"/>
                <w:szCs w:val="22"/>
              </w:rPr>
              <w:t>上年度生产经营情况（万元）</w:t>
            </w:r>
          </w:p>
        </w:tc>
      </w:tr>
      <w:tr>
        <w:tblPrEx>
          <w:tblCellMar>
            <w:top w:w="0" w:type="dxa"/>
            <w:left w:w="10" w:type="dxa"/>
            <w:bottom w:w="0" w:type="dxa"/>
            <w:right w:w="10" w:type="dxa"/>
          </w:tblCellMar>
        </w:tblPrEx>
        <w:trPr>
          <w:trHeight w:val="672" w:hRule="exact"/>
          <w:jc w:val="center"/>
        </w:trPr>
        <w:tc>
          <w:tcPr>
            <w:tcW w:w="2429"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200"/>
              <w:textAlignment w:val="auto"/>
              <w:rPr>
                <w:sz w:val="22"/>
                <w:szCs w:val="22"/>
              </w:rPr>
            </w:pPr>
            <w:r>
              <w:rPr>
                <w:sz w:val="22"/>
                <w:szCs w:val="22"/>
              </w:rPr>
              <w:t>总收入</w:t>
            </w:r>
          </w:p>
        </w:tc>
        <w:tc>
          <w:tcPr>
            <w:tcW w:w="2400"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textAlignment w:val="auto"/>
            </w:pPr>
            <w:r>
              <w:rPr>
                <w:rFonts w:ascii="Times New Roman" w:hAnsi="Times New Roman" w:eastAsia="Times New Roman" w:cs="Times New Roman"/>
              </w:rPr>
              <w:t>/</w:t>
            </w:r>
          </w:p>
        </w:tc>
        <w:tc>
          <w:tcPr>
            <w:tcW w:w="2400" w:type="dxa"/>
            <w:tcBorders>
              <w:top w:val="single" w:color="auto" w:sz="4" w:space="0"/>
              <w:lef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jc w:val="both"/>
              <w:textAlignment w:val="auto"/>
              <w:rPr>
                <w:sz w:val="22"/>
                <w:szCs w:val="22"/>
              </w:rPr>
            </w:pPr>
            <w:r>
              <w:rPr>
                <w:sz w:val="22"/>
                <w:szCs w:val="22"/>
              </w:rPr>
              <w:t>净利润</w:t>
            </w:r>
          </w:p>
        </w:tc>
        <w:tc>
          <w:tcPr>
            <w:tcW w:w="2424" w:type="dxa"/>
            <w:tcBorders>
              <w:top w:val="single" w:color="auto" w:sz="4" w:space="0"/>
              <w:left w:val="single" w:color="auto" w:sz="4" w:space="0"/>
              <w:right w:val="single" w:color="auto" w:sz="4" w:space="0"/>
            </w:tcBorders>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after="0" w:line="320" w:lineRule="exact"/>
              <w:ind w:firstLine="180"/>
              <w:textAlignment w:val="auto"/>
            </w:pPr>
            <w:r>
              <w:rPr>
                <w:rFonts w:ascii="Times New Roman" w:hAnsi="Times New Roman" w:eastAsia="Times New Roman" w:cs="Times New Roman"/>
              </w:rPr>
              <w:t>/</w:t>
            </w:r>
          </w:p>
        </w:tc>
      </w:tr>
    </w:tbl>
    <w:p>
      <w:pPr>
        <w:sectPr>
          <w:headerReference r:id="rId7" w:type="default"/>
          <w:footerReference r:id="rId9" w:type="default"/>
          <w:headerReference r:id="rId8" w:type="even"/>
          <w:footerReference r:id="rId10" w:type="even"/>
          <w:pgSz w:w="11900" w:h="16840"/>
          <w:pgMar w:top="2142" w:right="1172" w:bottom="1417" w:left="1076" w:header="0" w:footer="3" w:gutter="0"/>
          <w:cols w:space="720" w:num="1"/>
          <w:docGrid w:linePitch="360" w:charSpace="0"/>
        </w:sectPr>
      </w:pPr>
    </w:p>
    <w:tbl>
      <w:tblPr>
        <w:tblStyle w:val="6"/>
        <w:tblW w:w="0" w:type="auto"/>
        <w:jc w:val="center"/>
        <w:tblLayout w:type="fixed"/>
        <w:tblCellMar>
          <w:top w:w="0" w:type="dxa"/>
          <w:left w:w="10" w:type="dxa"/>
          <w:bottom w:w="0" w:type="dxa"/>
          <w:right w:w="10" w:type="dxa"/>
        </w:tblCellMar>
      </w:tblPr>
      <w:tblGrid>
        <w:gridCol w:w="2429"/>
        <w:gridCol w:w="2400"/>
        <w:gridCol w:w="2400"/>
        <w:gridCol w:w="2424"/>
      </w:tblGrid>
      <w:tr>
        <w:tblPrEx>
          <w:tblCellMar>
            <w:top w:w="0" w:type="dxa"/>
            <w:left w:w="10" w:type="dxa"/>
            <w:bottom w:w="0" w:type="dxa"/>
            <w:right w:w="10" w:type="dxa"/>
          </w:tblCellMar>
        </w:tblPrEx>
        <w:trPr>
          <w:trHeight w:val="605" w:hRule="exact"/>
          <w:jc w:val="center"/>
        </w:trPr>
        <w:tc>
          <w:tcPr>
            <w:tcW w:w="2429" w:type="dxa"/>
            <w:tcBorders>
              <w:left w:val="single" w:color="auto" w:sz="4" w:space="0"/>
            </w:tcBorders>
            <w:shd w:val="clear" w:color="auto" w:fill="FFFFFF"/>
            <w:vAlign w:val="center"/>
          </w:tcPr>
          <w:p>
            <w:pPr>
              <w:pStyle w:val="14"/>
              <w:spacing w:after="0" w:line="240" w:lineRule="auto"/>
              <w:ind w:firstLine="140"/>
              <w:rPr>
                <w:sz w:val="22"/>
                <w:szCs w:val="22"/>
              </w:rPr>
            </w:pPr>
            <w:r>
              <w:rPr>
                <w:sz w:val="22"/>
                <w:szCs w:val="22"/>
              </w:rPr>
              <w:t>总产值</w:t>
            </w:r>
          </w:p>
        </w:tc>
        <w:tc>
          <w:tcPr>
            <w:tcW w:w="2400" w:type="dxa"/>
            <w:tcBorders>
              <w:left w:val="single" w:color="auto" w:sz="4" w:space="0"/>
            </w:tcBorders>
            <w:shd w:val="clear" w:color="auto" w:fill="FFFFFF"/>
            <w:vAlign w:val="center"/>
          </w:tcPr>
          <w:p>
            <w:pPr>
              <w:pStyle w:val="14"/>
              <w:spacing w:after="0" w:line="240" w:lineRule="auto"/>
              <w:ind w:firstLine="180"/>
            </w:pPr>
            <w:r>
              <w:rPr>
                <w:rFonts w:ascii="Times New Roman" w:hAnsi="Times New Roman" w:eastAsia="Times New Roman" w:cs="Times New Roman"/>
              </w:rPr>
              <w:t>/</w:t>
            </w:r>
          </w:p>
        </w:tc>
        <w:tc>
          <w:tcPr>
            <w:tcW w:w="2400" w:type="dxa"/>
            <w:tcBorders>
              <w:left w:val="single" w:color="auto" w:sz="4" w:space="0"/>
            </w:tcBorders>
            <w:shd w:val="clear" w:color="auto" w:fill="FFFFFF"/>
            <w:vAlign w:val="center"/>
          </w:tcPr>
          <w:p>
            <w:pPr>
              <w:pStyle w:val="14"/>
              <w:spacing w:after="0" w:line="240" w:lineRule="auto"/>
              <w:ind w:firstLine="180"/>
              <w:rPr>
                <w:sz w:val="22"/>
                <w:szCs w:val="22"/>
              </w:rPr>
            </w:pPr>
            <w:r>
              <w:rPr>
                <w:sz w:val="22"/>
                <w:szCs w:val="22"/>
              </w:rPr>
              <w:t>纳税总额</w:t>
            </w:r>
          </w:p>
        </w:tc>
        <w:tc>
          <w:tcPr>
            <w:tcW w:w="2424" w:type="dxa"/>
            <w:tcBorders>
              <w:left w:val="single" w:color="auto" w:sz="4" w:space="0"/>
              <w:right w:val="single" w:color="auto" w:sz="4" w:space="0"/>
            </w:tcBorders>
            <w:shd w:val="clear" w:color="auto" w:fill="FFFFFF"/>
            <w:vAlign w:val="center"/>
          </w:tcPr>
          <w:p>
            <w:pPr>
              <w:pStyle w:val="14"/>
              <w:spacing w:after="0" w:line="240" w:lineRule="auto"/>
              <w:ind w:firstLine="180"/>
            </w:pPr>
            <w:r>
              <w:rPr>
                <w:rFonts w:ascii="Times New Roman" w:hAnsi="Times New Roman" w:eastAsia="Times New Roman" w:cs="Times New Roman"/>
              </w:rPr>
              <w:t>/</w:t>
            </w:r>
          </w:p>
        </w:tc>
      </w:tr>
      <w:tr>
        <w:tblPrEx>
          <w:tblCellMar>
            <w:top w:w="0" w:type="dxa"/>
            <w:left w:w="10" w:type="dxa"/>
            <w:bottom w:w="0" w:type="dxa"/>
            <w:right w:w="10" w:type="dxa"/>
          </w:tblCellMar>
        </w:tblPrEx>
        <w:trPr>
          <w:trHeight w:val="677" w:hRule="exact"/>
          <w:jc w:val="center"/>
        </w:trPr>
        <w:tc>
          <w:tcPr>
            <w:tcW w:w="2429" w:type="dxa"/>
            <w:tcBorders>
              <w:top w:val="single" w:color="auto" w:sz="4" w:space="0"/>
              <w:left w:val="single" w:color="auto" w:sz="4" w:space="0"/>
            </w:tcBorders>
            <w:shd w:val="clear" w:color="auto" w:fill="FFFFFF"/>
            <w:vAlign w:val="center"/>
          </w:tcPr>
          <w:p>
            <w:pPr>
              <w:pStyle w:val="14"/>
              <w:spacing w:after="0" w:line="240" w:lineRule="auto"/>
              <w:ind w:firstLine="140"/>
              <w:rPr>
                <w:sz w:val="22"/>
                <w:szCs w:val="22"/>
              </w:rPr>
            </w:pPr>
            <w:r>
              <w:rPr>
                <w:sz w:val="22"/>
                <w:szCs w:val="22"/>
              </w:rPr>
              <w:t>增加值</w:t>
            </w:r>
          </w:p>
        </w:tc>
        <w:tc>
          <w:tcPr>
            <w:tcW w:w="2400" w:type="dxa"/>
            <w:tcBorders>
              <w:top w:val="single" w:color="auto" w:sz="4" w:space="0"/>
              <w:left w:val="single" w:color="auto" w:sz="4" w:space="0"/>
            </w:tcBorders>
            <w:shd w:val="clear" w:color="auto" w:fill="FFFFFF"/>
            <w:vAlign w:val="center"/>
          </w:tcPr>
          <w:p>
            <w:pPr>
              <w:pStyle w:val="14"/>
              <w:spacing w:after="0" w:line="240" w:lineRule="auto"/>
              <w:ind w:firstLine="180"/>
            </w:pPr>
            <w:r>
              <w:rPr>
                <w:rFonts w:ascii="Times New Roman" w:hAnsi="Times New Roman" w:eastAsia="Times New Roman" w:cs="Times New Roman"/>
              </w:rPr>
              <w:t>/</w:t>
            </w:r>
          </w:p>
        </w:tc>
        <w:tc>
          <w:tcPr>
            <w:tcW w:w="2400"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创汇总额（美元）</w:t>
            </w:r>
          </w:p>
        </w:tc>
        <w:tc>
          <w:tcPr>
            <w:tcW w:w="2424"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pPr>
            <w:r>
              <w:rPr>
                <w:rFonts w:ascii="Times New Roman" w:hAnsi="Times New Roman" w:eastAsia="Times New Roman" w:cs="Times New Roman"/>
              </w:rPr>
              <w:t>/</w:t>
            </w:r>
          </w:p>
        </w:tc>
      </w:tr>
      <w:tr>
        <w:tblPrEx>
          <w:tblCellMar>
            <w:top w:w="0" w:type="dxa"/>
            <w:left w:w="10" w:type="dxa"/>
            <w:bottom w:w="0" w:type="dxa"/>
            <w:right w:w="10" w:type="dxa"/>
          </w:tblCellMar>
        </w:tblPrEx>
        <w:trPr>
          <w:trHeight w:val="672" w:hRule="exact"/>
          <w:jc w:val="center"/>
        </w:trPr>
        <w:tc>
          <w:tcPr>
            <w:tcW w:w="2429" w:type="dxa"/>
            <w:tcBorders>
              <w:top w:val="single" w:color="auto" w:sz="4" w:space="0"/>
              <w:left w:val="single" w:color="auto" w:sz="4" w:space="0"/>
            </w:tcBorders>
            <w:shd w:val="clear" w:color="auto" w:fill="FFFFFF"/>
            <w:vAlign w:val="center"/>
          </w:tcPr>
          <w:p>
            <w:pPr>
              <w:pStyle w:val="14"/>
              <w:spacing w:after="0" w:line="240" w:lineRule="auto"/>
              <w:ind w:firstLine="140"/>
              <w:rPr>
                <w:sz w:val="22"/>
                <w:szCs w:val="22"/>
              </w:rPr>
            </w:pPr>
            <w:r>
              <w:rPr>
                <w:sz w:val="22"/>
                <w:szCs w:val="22"/>
              </w:rPr>
              <w:t>产品销售收入</w:t>
            </w:r>
          </w:p>
        </w:tc>
        <w:tc>
          <w:tcPr>
            <w:tcW w:w="2400" w:type="dxa"/>
            <w:tcBorders>
              <w:top w:val="single" w:color="auto" w:sz="4" w:space="0"/>
              <w:left w:val="single" w:color="auto" w:sz="4" w:space="0"/>
            </w:tcBorders>
            <w:shd w:val="clear" w:color="auto" w:fill="FFFFFF"/>
            <w:vAlign w:val="center"/>
          </w:tcPr>
          <w:p>
            <w:pPr>
              <w:pStyle w:val="14"/>
              <w:spacing w:after="0" w:line="240" w:lineRule="auto"/>
              <w:ind w:firstLine="180"/>
            </w:pPr>
            <w:r>
              <w:rPr>
                <w:rFonts w:ascii="Times New Roman" w:hAnsi="Times New Roman" w:eastAsia="Times New Roman" w:cs="Times New Roman"/>
              </w:rPr>
              <w:t>/</w:t>
            </w:r>
          </w:p>
        </w:tc>
        <w:tc>
          <w:tcPr>
            <w:tcW w:w="2400"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研发经费支出总额</w:t>
            </w:r>
          </w:p>
        </w:tc>
        <w:tc>
          <w:tcPr>
            <w:tcW w:w="2424"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pPr>
            <w:r>
              <w:rPr>
                <w:rFonts w:ascii="Times New Roman" w:hAnsi="Times New Roman" w:eastAsia="Times New Roman" w:cs="Times New Roman"/>
              </w:rPr>
              <w:t>/</w:t>
            </w:r>
          </w:p>
        </w:tc>
      </w:tr>
      <w:tr>
        <w:tblPrEx>
          <w:tblCellMar>
            <w:top w:w="0" w:type="dxa"/>
            <w:left w:w="10" w:type="dxa"/>
            <w:bottom w:w="0" w:type="dxa"/>
            <w:right w:w="10" w:type="dxa"/>
          </w:tblCellMar>
        </w:tblPrEx>
        <w:trPr>
          <w:trHeight w:val="677" w:hRule="exact"/>
          <w:jc w:val="center"/>
        </w:trPr>
        <w:tc>
          <w:tcPr>
            <w:tcW w:w="9653" w:type="dxa"/>
            <w:gridSpan w:val="4"/>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200"/>
              <w:rPr>
                <w:sz w:val="22"/>
                <w:szCs w:val="22"/>
              </w:rPr>
            </w:pPr>
            <w:r>
              <w:rPr>
                <w:sz w:val="22"/>
                <w:szCs w:val="22"/>
              </w:rPr>
              <w:t>近三年研发投入情况</w:t>
            </w:r>
          </w:p>
        </w:tc>
      </w:tr>
      <w:tr>
        <w:tblPrEx>
          <w:tblCellMar>
            <w:top w:w="0" w:type="dxa"/>
            <w:left w:w="10" w:type="dxa"/>
            <w:bottom w:w="0" w:type="dxa"/>
            <w:right w:w="10" w:type="dxa"/>
          </w:tblCellMar>
        </w:tblPrEx>
        <w:trPr>
          <w:trHeight w:val="494" w:hRule="exact"/>
          <w:jc w:val="center"/>
        </w:trPr>
        <w:tc>
          <w:tcPr>
            <w:tcW w:w="2429" w:type="dxa"/>
            <w:tcBorders>
              <w:top w:val="single" w:color="auto" w:sz="4" w:space="0"/>
              <w:left w:val="single" w:color="auto" w:sz="4" w:space="0"/>
            </w:tcBorders>
            <w:shd w:val="clear" w:color="auto" w:fill="FFFFFF"/>
            <w:vAlign w:val="center"/>
          </w:tcPr>
          <w:p>
            <w:pPr>
              <w:pStyle w:val="14"/>
              <w:spacing w:after="0" w:line="240" w:lineRule="auto"/>
              <w:ind w:firstLine="140"/>
              <w:jc w:val="both"/>
              <w:rPr>
                <w:sz w:val="22"/>
                <w:szCs w:val="22"/>
              </w:rPr>
            </w:pPr>
            <w:r>
              <w:rPr>
                <w:sz w:val="22"/>
                <w:szCs w:val="22"/>
              </w:rPr>
              <w:t>序号年度</w:t>
            </w:r>
          </w:p>
        </w:tc>
        <w:tc>
          <w:tcPr>
            <w:tcW w:w="7224" w:type="dxa"/>
            <w:gridSpan w:val="3"/>
            <w:tcBorders>
              <w:top w:val="single" w:color="auto" w:sz="4" w:space="0"/>
              <w:right w:val="single" w:color="auto" w:sz="4" w:space="0"/>
            </w:tcBorders>
            <w:shd w:val="clear" w:color="auto" w:fill="FFFFFF"/>
            <w:vAlign w:val="center"/>
          </w:tcPr>
          <w:p>
            <w:pPr>
              <w:pStyle w:val="14"/>
              <w:tabs>
                <w:tab w:val="left" w:pos="4325"/>
              </w:tabs>
              <w:spacing w:after="0" w:line="240" w:lineRule="auto"/>
              <w:ind w:firstLine="0"/>
              <w:rPr>
                <w:sz w:val="22"/>
                <w:szCs w:val="22"/>
              </w:rPr>
            </w:pPr>
            <w:r>
              <w:rPr>
                <w:sz w:val="22"/>
                <w:szCs w:val="22"/>
              </w:rPr>
              <w:t>研发经费支出总额（万元）</w:t>
            </w:r>
            <w:r>
              <w:rPr>
                <w:sz w:val="22"/>
                <w:szCs w:val="22"/>
              </w:rPr>
              <w:tab/>
            </w:r>
            <w:r>
              <w:rPr>
                <w:sz w:val="22"/>
                <w:szCs w:val="22"/>
              </w:rPr>
              <w:t>研发投入强度（</w:t>
            </w:r>
            <w:r>
              <w:rPr>
                <w:rFonts w:ascii="Times New Roman" w:hAnsi="Times New Roman" w:eastAsia="Times New Roman" w:cs="Times New Roman"/>
              </w:rPr>
              <w:t>%</w:t>
            </w:r>
            <w:r>
              <w:rPr>
                <w:sz w:val="22"/>
                <w:szCs w:val="22"/>
              </w:rPr>
              <w:t>）</w:t>
            </w:r>
          </w:p>
        </w:tc>
      </w:tr>
      <w:tr>
        <w:tblPrEx>
          <w:tblCellMar>
            <w:top w:w="0" w:type="dxa"/>
            <w:left w:w="10" w:type="dxa"/>
            <w:bottom w:w="0" w:type="dxa"/>
            <w:right w:w="10" w:type="dxa"/>
          </w:tblCellMar>
        </w:tblPrEx>
        <w:trPr>
          <w:trHeight w:val="677" w:hRule="exact"/>
          <w:jc w:val="center"/>
        </w:trPr>
        <w:tc>
          <w:tcPr>
            <w:tcW w:w="9653" w:type="dxa"/>
            <w:gridSpan w:val="4"/>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200"/>
              <w:rPr>
                <w:sz w:val="22"/>
                <w:szCs w:val="22"/>
              </w:rPr>
            </w:pPr>
            <w:r>
              <w:rPr>
                <w:sz w:val="22"/>
                <w:szCs w:val="22"/>
              </w:rPr>
              <w:t>近三年中省市资金支持情况</w:t>
            </w:r>
          </w:p>
        </w:tc>
      </w:tr>
      <w:tr>
        <w:tblPrEx>
          <w:tblCellMar>
            <w:top w:w="0" w:type="dxa"/>
            <w:left w:w="10" w:type="dxa"/>
            <w:bottom w:w="0" w:type="dxa"/>
            <w:right w:w="10" w:type="dxa"/>
          </w:tblCellMar>
        </w:tblPrEx>
        <w:trPr>
          <w:trHeight w:val="504" w:hRule="exact"/>
          <w:jc w:val="center"/>
        </w:trPr>
        <w:tc>
          <w:tcPr>
            <w:tcW w:w="2429" w:type="dxa"/>
            <w:tcBorders>
              <w:top w:val="single" w:color="auto" w:sz="4" w:space="0"/>
              <w:left w:val="single" w:color="auto" w:sz="4" w:space="0"/>
              <w:bottom w:val="single" w:color="auto" w:sz="4" w:space="0"/>
            </w:tcBorders>
            <w:shd w:val="clear" w:color="auto" w:fill="FFFFFF"/>
            <w:vAlign w:val="center"/>
          </w:tcPr>
          <w:p>
            <w:pPr>
              <w:pStyle w:val="14"/>
              <w:tabs>
                <w:tab w:val="left" w:pos="1686"/>
              </w:tabs>
              <w:spacing w:after="0" w:line="240" w:lineRule="auto"/>
              <w:rPr>
                <w:sz w:val="22"/>
                <w:szCs w:val="22"/>
              </w:rPr>
            </w:pPr>
            <w:r>
              <w:rPr>
                <w:sz w:val="22"/>
                <w:szCs w:val="22"/>
              </w:rPr>
              <w:t>序号</w:t>
            </w:r>
            <w:r>
              <w:rPr>
                <w:sz w:val="22"/>
                <w:szCs w:val="22"/>
              </w:rPr>
              <w:tab/>
            </w:r>
            <w:r>
              <w:rPr>
                <w:sz w:val="22"/>
                <w:szCs w:val="22"/>
              </w:rPr>
              <w:t>年度</w:t>
            </w:r>
          </w:p>
        </w:tc>
        <w:tc>
          <w:tcPr>
            <w:tcW w:w="2400" w:type="dxa"/>
            <w:tcBorders>
              <w:top w:val="single" w:color="auto" w:sz="4" w:space="0"/>
              <w:bottom w:val="single" w:color="auto" w:sz="4" w:space="0"/>
            </w:tcBorders>
            <w:shd w:val="clear" w:color="auto" w:fill="FFFFFF"/>
            <w:vAlign w:val="center"/>
          </w:tcPr>
          <w:p>
            <w:pPr>
              <w:pStyle w:val="14"/>
              <w:spacing w:after="0" w:line="240" w:lineRule="auto"/>
              <w:ind w:firstLine="960"/>
              <w:rPr>
                <w:sz w:val="22"/>
                <w:szCs w:val="22"/>
              </w:rPr>
            </w:pPr>
            <w:r>
              <w:rPr>
                <w:sz w:val="22"/>
                <w:szCs w:val="22"/>
              </w:rPr>
              <w:t>项目类别</w:t>
            </w:r>
          </w:p>
        </w:tc>
        <w:tc>
          <w:tcPr>
            <w:tcW w:w="4824" w:type="dxa"/>
            <w:gridSpan w:val="2"/>
            <w:tcBorders>
              <w:top w:val="single" w:color="auto" w:sz="4" w:space="0"/>
              <w:bottom w:val="single" w:color="auto" w:sz="4" w:space="0"/>
              <w:right w:val="single" w:color="auto" w:sz="4" w:space="0"/>
            </w:tcBorders>
            <w:shd w:val="clear" w:color="auto" w:fill="FFFFFF"/>
            <w:vAlign w:val="center"/>
          </w:tcPr>
          <w:p>
            <w:pPr>
              <w:pStyle w:val="14"/>
              <w:spacing w:after="0" w:line="240" w:lineRule="auto"/>
              <w:ind w:firstLine="0"/>
              <w:jc w:val="center"/>
            </w:pPr>
            <w:r>
              <w:rPr>
                <w:sz w:val="22"/>
                <w:szCs w:val="22"/>
              </w:rPr>
              <w:t>支持金额</w:t>
            </w:r>
            <w:r>
              <w:rPr>
                <w:rFonts w:ascii="Times New Roman" w:hAnsi="Times New Roman" w:eastAsia="Times New Roman" w:cs="Times New Roman"/>
              </w:rPr>
              <w:t>（</w:t>
            </w:r>
            <w:r>
              <w:rPr>
                <w:sz w:val="22"/>
                <w:szCs w:val="22"/>
              </w:rPr>
              <w:t>万元</w:t>
            </w:r>
            <w:r>
              <w:t>）</w:t>
            </w:r>
          </w:p>
        </w:tc>
      </w:tr>
    </w:tbl>
    <w:p>
      <w:pPr>
        <w:sectPr>
          <w:headerReference r:id="rId11" w:type="default"/>
          <w:footerReference r:id="rId13" w:type="default"/>
          <w:headerReference r:id="rId12" w:type="even"/>
          <w:footerReference r:id="rId14" w:type="even"/>
          <w:pgSz w:w="11900" w:h="16840"/>
          <w:pgMar w:top="1412" w:right="1172" w:bottom="1412" w:left="1076" w:header="984" w:footer="3" w:gutter="0"/>
          <w:cols w:space="720" w:num="1"/>
          <w:docGrid w:linePitch="360" w:charSpace="0"/>
        </w:sectPr>
      </w:pPr>
    </w:p>
    <w:tbl>
      <w:tblPr>
        <w:tblStyle w:val="6"/>
        <w:tblW w:w="9653" w:type="dxa"/>
        <w:jc w:val="center"/>
        <w:tblLayout w:type="fixed"/>
        <w:tblCellMar>
          <w:top w:w="0" w:type="dxa"/>
          <w:left w:w="10" w:type="dxa"/>
          <w:bottom w:w="0" w:type="dxa"/>
          <w:right w:w="10" w:type="dxa"/>
        </w:tblCellMar>
      </w:tblPr>
      <w:tblGrid>
        <w:gridCol w:w="600"/>
        <w:gridCol w:w="267"/>
        <w:gridCol w:w="1562"/>
        <w:gridCol w:w="538"/>
        <w:gridCol w:w="650"/>
        <w:gridCol w:w="1212"/>
        <w:gridCol w:w="121"/>
        <w:gridCol w:w="755"/>
        <w:gridCol w:w="712"/>
        <w:gridCol w:w="150"/>
        <w:gridCol w:w="662"/>
        <w:gridCol w:w="421"/>
        <w:gridCol w:w="484"/>
        <w:gridCol w:w="1519"/>
      </w:tblGrid>
      <w:tr>
        <w:tblPrEx>
          <w:tblCellMar>
            <w:top w:w="0" w:type="dxa"/>
            <w:left w:w="10" w:type="dxa"/>
            <w:bottom w:w="0" w:type="dxa"/>
            <w:right w:w="10" w:type="dxa"/>
          </w:tblCellMar>
        </w:tblPrEx>
        <w:trPr>
          <w:trHeight w:val="686" w:hRule="exact"/>
          <w:jc w:val="center"/>
        </w:trPr>
        <w:tc>
          <w:tcPr>
            <w:tcW w:w="2429" w:type="dxa"/>
            <w:gridSpan w:val="3"/>
            <w:tcBorders>
              <w:top w:val="single" w:color="auto" w:sz="4" w:space="0"/>
              <w:left w:val="single" w:color="auto" w:sz="4" w:space="0"/>
            </w:tcBorders>
            <w:shd w:val="clear" w:color="auto" w:fill="FFFFFF"/>
            <w:vAlign w:val="center"/>
          </w:tcPr>
          <w:p>
            <w:pPr>
              <w:pStyle w:val="14"/>
              <w:spacing w:after="0" w:line="240" w:lineRule="auto"/>
              <w:ind w:firstLine="200"/>
              <w:rPr>
                <w:sz w:val="22"/>
                <w:szCs w:val="22"/>
              </w:rPr>
            </w:pPr>
            <w:r>
              <w:rPr>
                <w:sz w:val="22"/>
                <w:szCs w:val="22"/>
              </w:rPr>
              <w:t>项目名称</w:t>
            </w:r>
          </w:p>
        </w:tc>
        <w:tc>
          <w:tcPr>
            <w:tcW w:w="7224" w:type="dxa"/>
            <w:gridSpan w:val="11"/>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rPr>
                <w:sz w:val="22"/>
                <w:szCs w:val="22"/>
              </w:rPr>
            </w:pPr>
          </w:p>
        </w:tc>
      </w:tr>
      <w:tr>
        <w:tblPrEx>
          <w:tblCellMar>
            <w:top w:w="0" w:type="dxa"/>
            <w:left w:w="10" w:type="dxa"/>
            <w:bottom w:w="0" w:type="dxa"/>
            <w:right w:w="10" w:type="dxa"/>
          </w:tblCellMar>
        </w:tblPrEx>
        <w:trPr>
          <w:trHeight w:val="677" w:hRule="exact"/>
          <w:jc w:val="center"/>
        </w:trPr>
        <w:tc>
          <w:tcPr>
            <w:tcW w:w="2429" w:type="dxa"/>
            <w:gridSpan w:val="3"/>
            <w:tcBorders>
              <w:top w:val="single" w:color="auto" w:sz="4" w:space="0"/>
              <w:left w:val="single" w:color="auto" w:sz="4" w:space="0"/>
            </w:tcBorders>
            <w:shd w:val="clear" w:color="auto" w:fill="FFFFFF"/>
            <w:vAlign w:val="center"/>
          </w:tcPr>
          <w:p>
            <w:pPr>
              <w:pStyle w:val="14"/>
              <w:spacing w:after="0" w:line="240" w:lineRule="auto"/>
              <w:ind w:firstLine="200"/>
              <w:rPr>
                <w:sz w:val="22"/>
                <w:szCs w:val="22"/>
              </w:rPr>
            </w:pPr>
            <w:r>
              <w:rPr>
                <w:sz w:val="22"/>
                <w:szCs w:val="22"/>
              </w:rPr>
              <w:t>开始日期</w:t>
            </w:r>
          </w:p>
        </w:tc>
        <w:tc>
          <w:tcPr>
            <w:tcW w:w="2400" w:type="dxa"/>
            <w:gridSpan w:val="3"/>
            <w:tcBorders>
              <w:top w:val="single" w:color="auto" w:sz="4" w:space="0"/>
              <w:left w:val="single" w:color="auto" w:sz="4" w:space="0"/>
            </w:tcBorders>
            <w:shd w:val="clear" w:color="auto" w:fill="FFFFFF"/>
            <w:vAlign w:val="center"/>
          </w:tcPr>
          <w:p>
            <w:pPr>
              <w:pStyle w:val="14"/>
              <w:spacing w:after="0" w:line="240" w:lineRule="auto"/>
              <w:ind w:firstLine="180"/>
            </w:pPr>
          </w:p>
        </w:tc>
        <w:tc>
          <w:tcPr>
            <w:tcW w:w="2400" w:type="dxa"/>
            <w:gridSpan w:val="5"/>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结束日期</w:t>
            </w:r>
          </w:p>
        </w:tc>
        <w:tc>
          <w:tcPr>
            <w:tcW w:w="2424" w:type="dxa"/>
            <w:gridSpan w:val="3"/>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pPr>
          </w:p>
        </w:tc>
      </w:tr>
      <w:tr>
        <w:tblPrEx>
          <w:tblCellMar>
            <w:top w:w="0" w:type="dxa"/>
            <w:left w:w="10" w:type="dxa"/>
            <w:bottom w:w="0" w:type="dxa"/>
            <w:right w:w="10" w:type="dxa"/>
          </w:tblCellMar>
        </w:tblPrEx>
        <w:trPr>
          <w:trHeight w:val="672" w:hRule="exact"/>
          <w:jc w:val="center"/>
        </w:trPr>
        <w:tc>
          <w:tcPr>
            <w:tcW w:w="2429" w:type="dxa"/>
            <w:gridSpan w:val="3"/>
            <w:tcBorders>
              <w:top w:val="single" w:color="auto" w:sz="4" w:space="0"/>
              <w:left w:val="single" w:color="auto" w:sz="4" w:space="0"/>
            </w:tcBorders>
            <w:shd w:val="clear" w:color="auto" w:fill="FFFFFF"/>
            <w:vAlign w:val="center"/>
          </w:tcPr>
          <w:p>
            <w:pPr>
              <w:pStyle w:val="14"/>
              <w:spacing w:after="0" w:line="240" w:lineRule="auto"/>
              <w:ind w:firstLine="200"/>
              <w:rPr>
                <w:sz w:val="22"/>
                <w:szCs w:val="22"/>
              </w:rPr>
            </w:pPr>
            <w:r>
              <w:rPr>
                <w:sz w:val="22"/>
                <w:szCs w:val="22"/>
              </w:rPr>
              <w:t>计划项目类别</w:t>
            </w:r>
          </w:p>
        </w:tc>
        <w:tc>
          <w:tcPr>
            <w:tcW w:w="7224" w:type="dxa"/>
            <w:gridSpan w:val="11"/>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rPr>
                <w:sz w:val="22"/>
                <w:szCs w:val="22"/>
              </w:rPr>
            </w:pPr>
          </w:p>
        </w:tc>
      </w:tr>
      <w:tr>
        <w:tblPrEx>
          <w:tblCellMar>
            <w:top w:w="0" w:type="dxa"/>
            <w:left w:w="10" w:type="dxa"/>
            <w:bottom w:w="0" w:type="dxa"/>
            <w:right w:w="10" w:type="dxa"/>
          </w:tblCellMar>
        </w:tblPrEx>
        <w:trPr>
          <w:trHeight w:val="677" w:hRule="exact"/>
          <w:jc w:val="center"/>
        </w:trPr>
        <w:tc>
          <w:tcPr>
            <w:tcW w:w="2429" w:type="dxa"/>
            <w:gridSpan w:val="3"/>
            <w:tcBorders>
              <w:top w:val="single" w:color="auto" w:sz="4" w:space="0"/>
              <w:left w:val="single" w:color="auto" w:sz="4" w:space="0"/>
            </w:tcBorders>
            <w:shd w:val="clear" w:color="auto" w:fill="FFFFFF"/>
            <w:vAlign w:val="center"/>
          </w:tcPr>
          <w:p>
            <w:pPr>
              <w:pStyle w:val="14"/>
              <w:spacing w:after="0" w:line="240" w:lineRule="auto"/>
              <w:ind w:firstLine="200"/>
              <w:rPr>
                <w:sz w:val="22"/>
                <w:szCs w:val="22"/>
              </w:rPr>
            </w:pPr>
            <w:r>
              <w:rPr>
                <w:sz w:val="22"/>
                <w:szCs w:val="22"/>
              </w:rPr>
              <w:t>项目所属技术领域</w:t>
            </w:r>
          </w:p>
        </w:tc>
        <w:tc>
          <w:tcPr>
            <w:tcW w:w="7224" w:type="dxa"/>
            <w:gridSpan w:val="11"/>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rPr>
                <w:sz w:val="22"/>
                <w:szCs w:val="22"/>
              </w:rPr>
            </w:pPr>
          </w:p>
        </w:tc>
      </w:tr>
      <w:tr>
        <w:tblPrEx>
          <w:tblCellMar>
            <w:top w:w="0" w:type="dxa"/>
            <w:left w:w="10" w:type="dxa"/>
            <w:bottom w:w="0" w:type="dxa"/>
            <w:right w:w="10" w:type="dxa"/>
          </w:tblCellMar>
        </w:tblPrEx>
        <w:trPr>
          <w:trHeight w:val="1152" w:hRule="exact"/>
          <w:jc w:val="center"/>
        </w:trPr>
        <w:tc>
          <w:tcPr>
            <w:tcW w:w="2429" w:type="dxa"/>
            <w:gridSpan w:val="3"/>
            <w:tcBorders>
              <w:top w:val="single" w:color="auto" w:sz="4" w:space="0"/>
              <w:left w:val="single" w:color="auto" w:sz="4" w:space="0"/>
            </w:tcBorders>
            <w:shd w:val="clear" w:color="auto" w:fill="FFFFFF"/>
          </w:tcPr>
          <w:p>
            <w:pPr>
              <w:pStyle w:val="14"/>
              <w:spacing w:before="180" w:after="0" w:line="240" w:lineRule="auto"/>
              <w:ind w:firstLine="200"/>
            </w:pPr>
            <w:r>
              <w:rPr>
                <w:sz w:val="22"/>
                <w:szCs w:val="22"/>
              </w:rPr>
              <w:t>项目总投资</w:t>
            </w:r>
            <w:r>
              <w:rPr>
                <w:rFonts w:ascii="Times New Roman" w:hAnsi="Times New Roman" w:eastAsia="Times New Roman" w:cs="Times New Roman"/>
              </w:rPr>
              <w:t>（</w:t>
            </w:r>
            <w:r>
              <w:rPr>
                <w:sz w:val="22"/>
                <w:szCs w:val="22"/>
              </w:rPr>
              <w:t>万元</w:t>
            </w:r>
            <w:r>
              <w:t>）</w:t>
            </w:r>
          </w:p>
        </w:tc>
        <w:tc>
          <w:tcPr>
            <w:tcW w:w="2400" w:type="dxa"/>
            <w:gridSpan w:val="3"/>
            <w:tcBorders>
              <w:top w:val="single" w:color="auto" w:sz="4" w:space="0"/>
              <w:left w:val="single" w:color="auto" w:sz="4" w:space="0"/>
            </w:tcBorders>
            <w:shd w:val="clear" w:color="auto" w:fill="FFFFFF"/>
          </w:tcPr>
          <w:p>
            <w:pPr>
              <w:pStyle w:val="14"/>
              <w:spacing w:before="180" w:after="0" w:line="240" w:lineRule="auto"/>
              <w:ind w:firstLine="180"/>
              <w:rPr>
                <w:rFonts w:eastAsia="PMingLiU"/>
              </w:rPr>
            </w:pPr>
          </w:p>
        </w:tc>
        <w:tc>
          <w:tcPr>
            <w:tcW w:w="2400" w:type="dxa"/>
            <w:gridSpan w:val="5"/>
            <w:tcBorders>
              <w:top w:val="single" w:color="auto" w:sz="4" w:space="0"/>
              <w:left w:val="single" w:color="auto" w:sz="4" w:space="0"/>
            </w:tcBorders>
            <w:shd w:val="clear" w:color="auto" w:fill="FFFFFF"/>
            <w:vAlign w:val="center"/>
          </w:tcPr>
          <w:p>
            <w:pPr>
              <w:pStyle w:val="14"/>
              <w:spacing w:line="240" w:lineRule="auto"/>
              <w:ind w:firstLine="180"/>
              <w:rPr>
                <w:sz w:val="22"/>
                <w:szCs w:val="22"/>
              </w:rPr>
            </w:pPr>
            <w:r>
              <w:rPr>
                <w:sz w:val="22"/>
                <w:szCs w:val="22"/>
              </w:rPr>
              <w:t>其中：申请科技经</w:t>
            </w:r>
          </w:p>
          <w:p>
            <w:pPr>
              <w:pStyle w:val="14"/>
              <w:spacing w:after="0" w:line="240" w:lineRule="auto"/>
              <w:ind w:firstLine="180"/>
            </w:pPr>
            <w:r>
              <w:rPr>
                <w:sz w:val="22"/>
                <w:szCs w:val="22"/>
              </w:rPr>
              <w:t>费</w:t>
            </w:r>
            <w:r>
              <w:rPr>
                <w:rFonts w:ascii="Times New Roman" w:hAnsi="Times New Roman" w:eastAsia="Times New Roman" w:cs="Times New Roman"/>
              </w:rPr>
              <w:t>（</w:t>
            </w:r>
            <w:r>
              <w:rPr>
                <w:sz w:val="22"/>
                <w:szCs w:val="22"/>
              </w:rPr>
              <w:t>万元</w:t>
            </w:r>
            <w:r>
              <w:t>）</w:t>
            </w:r>
          </w:p>
        </w:tc>
        <w:tc>
          <w:tcPr>
            <w:tcW w:w="2424" w:type="dxa"/>
            <w:gridSpan w:val="3"/>
            <w:tcBorders>
              <w:top w:val="single" w:color="auto" w:sz="4" w:space="0"/>
              <w:left w:val="single" w:color="auto" w:sz="4" w:space="0"/>
              <w:right w:val="single" w:color="auto" w:sz="4" w:space="0"/>
            </w:tcBorders>
            <w:shd w:val="clear" w:color="auto" w:fill="FFFFFF"/>
          </w:tcPr>
          <w:p>
            <w:pPr>
              <w:pStyle w:val="14"/>
              <w:spacing w:before="180" w:after="0" w:line="240" w:lineRule="auto"/>
              <w:ind w:firstLine="180"/>
              <w:rPr>
                <w:rFonts w:eastAsia="PMingLiU"/>
              </w:rPr>
            </w:pPr>
          </w:p>
        </w:tc>
      </w:tr>
      <w:tr>
        <w:tblPrEx>
          <w:tblCellMar>
            <w:top w:w="0" w:type="dxa"/>
            <w:left w:w="10" w:type="dxa"/>
            <w:bottom w:w="0" w:type="dxa"/>
            <w:right w:w="10" w:type="dxa"/>
          </w:tblCellMar>
        </w:tblPrEx>
        <w:trPr>
          <w:trHeight w:val="677" w:hRule="exact"/>
          <w:jc w:val="center"/>
        </w:trPr>
        <w:tc>
          <w:tcPr>
            <w:tcW w:w="2429" w:type="dxa"/>
            <w:gridSpan w:val="3"/>
            <w:tcBorders>
              <w:top w:val="single" w:color="auto" w:sz="4" w:space="0"/>
              <w:left w:val="single" w:color="auto" w:sz="4" w:space="0"/>
            </w:tcBorders>
            <w:shd w:val="clear" w:color="auto" w:fill="FFFFFF"/>
            <w:vAlign w:val="center"/>
          </w:tcPr>
          <w:p>
            <w:pPr>
              <w:pStyle w:val="14"/>
              <w:spacing w:after="0" w:line="240" w:lineRule="auto"/>
              <w:ind w:firstLine="200"/>
              <w:rPr>
                <w:sz w:val="22"/>
                <w:szCs w:val="22"/>
              </w:rPr>
            </w:pPr>
            <w:r>
              <w:rPr>
                <w:sz w:val="22"/>
                <w:szCs w:val="22"/>
              </w:rPr>
              <w:t>项目负责人</w:t>
            </w:r>
          </w:p>
        </w:tc>
        <w:tc>
          <w:tcPr>
            <w:tcW w:w="2400" w:type="dxa"/>
            <w:gridSpan w:val="3"/>
            <w:tcBorders>
              <w:top w:val="single" w:color="auto" w:sz="4" w:space="0"/>
              <w:left w:val="single" w:color="auto" w:sz="4" w:space="0"/>
            </w:tcBorders>
            <w:shd w:val="clear" w:color="auto" w:fill="FFFFFF"/>
            <w:vAlign w:val="center"/>
          </w:tcPr>
          <w:p>
            <w:pPr>
              <w:pStyle w:val="14"/>
              <w:spacing w:after="0" w:line="240" w:lineRule="auto"/>
              <w:ind w:firstLine="180"/>
              <w:rPr>
                <w:rFonts w:eastAsia="PMingLiU"/>
                <w:sz w:val="22"/>
                <w:szCs w:val="22"/>
              </w:rPr>
            </w:pPr>
          </w:p>
        </w:tc>
        <w:tc>
          <w:tcPr>
            <w:tcW w:w="2400" w:type="dxa"/>
            <w:gridSpan w:val="5"/>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手机号码</w:t>
            </w:r>
          </w:p>
        </w:tc>
        <w:tc>
          <w:tcPr>
            <w:tcW w:w="2424" w:type="dxa"/>
            <w:gridSpan w:val="3"/>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rPr>
                <w:rFonts w:eastAsia="PMingLiU"/>
              </w:rPr>
            </w:pPr>
          </w:p>
        </w:tc>
      </w:tr>
      <w:tr>
        <w:tblPrEx>
          <w:tblCellMar>
            <w:top w:w="0" w:type="dxa"/>
            <w:left w:w="10" w:type="dxa"/>
            <w:bottom w:w="0" w:type="dxa"/>
            <w:right w:w="10" w:type="dxa"/>
          </w:tblCellMar>
        </w:tblPrEx>
        <w:trPr>
          <w:trHeight w:val="1157" w:hRule="exact"/>
          <w:jc w:val="center"/>
        </w:trPr>
        <w:tc>
          <w:tcPr>
            <w:tcW w:w="2429" w:type="dxa"/>
            <w:gridSpan w:val="3"/>
            <w:tcBorders>
              <w:top w:val="single" w:color="auto" w:sz="4" w:space="0"/>
              <w:left w:val="single" w:color="auto" w:sz="4" w:space="0"/>
            </w:tcBorders>
            <w:shd w:val="clear" w:color="auto" w:fill="FFFFFF"/>
          </w:tcPr>
          <w:p>
            <w:pPr>
              <w:pStyle w:val="14"/>
              <w:spacing w:before="220" w:after="0" w:line="240" w:lineRule="auto"/>
              <w:ind w:firstLine="200"/>
              <w:rPr>
                <w:sz w:val="22"/>
                <w:szCs w:val="22"/>
              </w:rPr>
            </w:pPr>
            <w:r>
              <w:rPr>
                <w:sz w:val="22"/>
                <w:szCs w:val="22"/>
              </w:rPr>
              <w:t>电子邮箱</w:t>
            </w:r>
          </w:p>
        </w:tc>
        <w:tc>
          <w:tcPr>
            <w:tcW w:w="2400" w:type="dxa"/>
            <w:gridSpan w:val="3"/>
            <w:tcBorders>
              <w:top w:val="single" w:color="auto" w:sz="4" w:space="0"/>
              <w:left w:val="single" w:color="auto" w:sz="4" w:space="0"/>
            </w:tcBorders>
            <w:shd w:val="clear" w:color="auto" w:fill="FFFFFF"/>
            <w:vAlign w:val="center"/>
          </w:tcPr>
          <w:p>
            <w:pPr>
              <w:pStyle w:val="14"/>
              <w:spacing w:after="0" w:line="240" w:lineRule="auto"/>
              <w:ind w:firstLine="0"/>
              <w:rPr>
                <w:rFonts w:eastAsia="PMingLiU"/>
              </w:rPr>
            </w:pPr>
          </w:p>
        </w:tc>
        <w:tc>
          <w:tcPr>
            <w:tcW w:w="2400" w:type="dxa"/>
            <w:gridSpan w:val="5"/>
            <w:tcBorders>
              <w:top w:val="single" w:color="auto" w:sz="4" w:space="0"/>
              <w:left w:val="single" w:color="auto" w:sz="4" w:space="0"/>
            </w:tcBorders>
            <w:shd w:val="clear" w:color="auto" w:fill="FFFFFF"/>
          </w:tcPr>
          <w:p>
            <w:pPr>
              <w:pStyle w:val="14"/>
              <w:spacing w:before="220" w:after="0" w:line="240" w:lineRule="auto"/>
              <w:ind w:firstLine="180"/>
              <w:rPr>
                <w:sz w:val="22"/>
                <w:szCs w:val="22"/>
              </w:rPr>
            </w:pPr>
            <w:r>
              <w:rPr>
                <w:sz w:val="22"/>
                <w:szCs w:val="22"/>
              </w:rPr>
              <w:t>办公电话</w:t>
            </w:r>
          </w:p>
        </w:tc>
        <w:tc>
          <w:tcPr>
            <w:tcW w:w="2424" w:type="dxa"/>
            <w:gridSpan w:val="3"/>
            <w:tcBorders>
              <w:top w:val="single" w:color="auto" w:sz="4" w:space="0"/>
              <w:left w:val="single" w:color="auto" w:sz="4" w:space="0"/>
              <w:right w:val="single" w:color="auto" w:sz="4" w:space="0"/>
            </w:tcBorders>
            <w:shd w:val="clear" w:color="auto" w:fill="FFFFFF"/>
          </w:tcPr>
          <w:p>
            <w:pPr>
              <w:pStyle w:val="14"/>
              <w:spacing w:before="180" w:after="0" w:line="240" w:lineRule="auto"/>
              <w:ind w:firstLine="180"/>
              <w:rPr>
                <w:rFonts w:eastAsia="PMingLiU"/>
              </w:rPr>
            </w:pPr>
          </w:p>
        </w:tc>
      </w:tr>
      <w:tr>
        <w:tblPrEx>
          <w:tblCellMar>
            <w:top w:w="0" w:type="dxa"/>
            <w:left w:w="10" w:type="dxa"/>
            <w:bottom w:w="0" w:type="dxa"/>
            <w:right w:w="10" w:type="dxa"/>
          </w:tblCellMar>
        </w:tblPrEx>
        <w:trPr>
          <w:trHeight w:val="672" w:hRule="exact"/>
          <w:jc w:val="center"/>
        </w:trPr>
        <w:tc>
          <w:tcPr>
            <w:tcW w:w="2429" w:type="dxa"/>
            <w:gridSpan w:val="3"/>
            <w:tcBorders>
              <w:top w:val="single" w:color="auto" w:sz="4" w:space="0"/>
              <w:left w:val="single" w:color="auto" w:sz="4" w:space="0"/>
            </w:tcBorders>
            <w:shd w:val="clear" w:color="auto" w:fill="FFFFFF"/>
            <w:vAlign w:val="center"/>
          </w:tcPr>
          <w:p>
            <w:pPr>
              <w:pStyle w:val="14"/>
              <w:spacing w:after="0" w:line="240" w:lineRule="auto"/>
              <w:ind w:firstLine="200"/>
              <w:rPr>
                <w:sz w:val="22"/>
                <w:szCs w:val="22"/>
              </w:rPr>
            </w:pPr>
            <w:r>
              <w:rPr>
                <w:sz w:val="22"/>
                <w:szCs w:val="22"/>
              </w:rPr>
              <w:t>项目联系人</w:t>
            </w:r>
          </w:p>
        </w:tc>
        <w:tc>
          <w:tcPr>
            <w:tcW w:w="2400" w:type="dxa"/>
            <w:gridSpan w:val="3"/>
            <w:tcBorders>
              <w:top w:val="single" w:color="auto" w:sz="4" w:space="0"/>
              <w:left w:val="single" w:color="auto" w:sz="4" w:space="0"/>
            </w:tcBorders>
            <w:shd w:val="clear" w:color="auto" w:fill="FFFFFF"/>
            <w:vAlign w:val="center"/>
          </w:tcPr>
          <w:p>
            <w:pPr>
              <w:pStyle w:val="14"/>
              <w:spacing w:after="0" w:line="240" w:lineRule="auto"/>
              <w:ind w:firstLine="180"/>
              <w:rPr>
                <w:rFonts w:eastAsia="PMingLiU"/>
                <w:sz w:val="22"/>
                <w:szCs w:val="22"/>
              </w:rPr>
            </w:pPr>
          </w:p>
        </w:tc>
        <w:tc>
          <w:tcPr>
            <w:tcW w:w="2400" w:type="dxa"/>
            <w:gridSpan w:val="5"/>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手机号码</w:t>
            </w:r>
          </w:p>
        </w:tc>
        <w:tc>
          <w:tcPr>
            <w:tcW w:w="2424" w:type="dxa"/>
            <w:gridSpan w:val="3"/>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rPr>
                <w:rFonts w:eastAsia="PMingLiU"/>
              </w:rPr>
            </w:pPr>
          </w:p>
        </w:tc>
      </w:tr>
      <w:tr>
        <w:tblPrEx>
          <w:tblCellMar>
            <w:top w:w="0" w:type="dxa"/>
            <w:left w:w="10" w:type="dxa"/>
            <w:bottom w:w="0" w:type="dxa"/>
            <w:right w:w="10" w:type="dxa"/>
          </w:tblCellMar>
        </w:tblPrEx>
        <w:trPr>
          <w:trHeight w:val="677" w:hRule="exact"/>
          <w:jc w:val="center"/>
        </w:trPr>
        <w:tc>
          <w:tcPr>
            <w:tcW w:w="2429" w:type="dxa"/>
            <w:gridSpan w:val="3"/>
            <w:tcBorders>
              <w:top w:val="single" w:color="auto" w:sz="4" w:space="0"/>
              <w:left w:val="single" w:color="auto" w:sz="4" w:space="0"/>
            </w:tcBorders>
            <w:shd w:val="clear" w:color="auto" w:fill="FFFFFF"/>
            <w:vAlign w:val="center"/>
          </w:tcPr>
          <w:p>
            <w:pPr>
              <w:pStyle w:val="14"/>
              <w:spacing w:after="0" w:line="240" w:lineRule="auto"/>
              <w:ind w:firstLine="200"/>
              <w:rPr>
                <w:sz w:val="22"/>
                <w:szCs w:val="22"/>
              </w:rPr>
            </w:pPr>
            <w:r>
              <w:rPr>
                <w:sz w:val="22"/>
                <w:szCs w:val="22"/>
              </w:rPr>
              <w:t>知识产权情况</w:t>
            </w:r>
          </w:p>
        </w:tc>
        <w:tc>
          <w:tcPr>
            <w:tcW w:w="2400" w:type="dxa"/>
            <w:gridSpan w:val="3"/>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p>
        </w:tc>
        <w:tc>
          <w:tcPr>
            <w:tcW w:w="2400" w:type="dxa"/>
            <w:gridSpan w:val="5"/>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技术来源</w:t>
            </w:r>
          </w:p>
        </w:tc>
        <w:tc>
          <w:tcPr>
            <w:tcW w:w="2424" w:type="dxa"/>
            <w:gridSpan w:val="3"/>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rPr>
                <w:sz w:val="22"/>
                <w:szCs w:val="22"/>
              </w:rPr>
            </w:pPr>
          </w:p>
        </w:tc>
      </w:tr>
      <w:tr>
        <w:tblPrEx>
          <w:tblCellMar>
            <w:top w:w="0" w:type="dxa"/>
            <w:left w:w="10" w:type="dxa"/>
            <w:bottom w:w="0" w:type="dxa"/>
            <w:right w:w="10" w:type="dxa"/>
          </w:tblCellMar>
        </w:tblPrEx>
        <w:trPr>
          <w:trHeight w:val="677" w:hRule="exact"/>
          <w:jc w:val="center"/>
        </w:trPr>
        <w:tc>
          <w:tcPr>
            <w:tcW w:w="9653" w:type="dxa"/>
            <w:gridSpan w:val="14"/>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200"/>
              <w:rPr>
                <w:sz w:val="22"/>
                <w:szCs w:val="22"/>
              </w:rPr>
            </w:pPr>
            <w:r>
              <w:rPr>
                <w:sz w:val="22"/>
                <w:szCs w:val="22"/>
              </w:rPr>
              <w:t>项目获奖情况（附件中提供相应的证明材料）</w:t>
            </w:r>
          </w:p>
        </w:tc>
      </w:tr>
      <w:tr>
        <w:tblPrEx>
          <w:tblCellMar>
            <w:top w:w="0" w:type="dxa"/>
            <w:left w:w="10" w:type="dxa"/>
            <w:bottom w:w="0" w:type="dxa"/>
            <w:right w:w="10" w:type="dxa"/>
          </w:tblCellMar>
        </w:tblPrEx>
        <w:trPr>
          <w:trHeight w:val="494" w:hRule="exact"/>
          <w:jc w:val="center"/>
        </w:trPr>
        <w:tc>
          <w:tcPr>
            <w:tcW w:w="600" w:type="dxa"/>
            <w:tcBorders>
              <w:top w:val="single" w:color="auto" w:sz="4" w:space="0"/>
              <w:left w:val="single" w:color="auto" w:sz="4" w:space="0"/>
              <w:right w:val="single" w:color="auto" w:sz="4" w:space="0"/>
            </w:tcBorders>
            <w:shd w:val="clear" w:color="auto" w:fill="FFFFFF"/>
            <w:vAlign w:val="center"/>
          </w:tcPr>
          <w:p>
            <w:pPr>
              <w:pStyle w:val="14"/>
              <w:tabs>
                <w:tab w:val="left" w:pos="6298"/>
              </w:tabs>
              <w:spacing w:after="0" w:line="240" w:lineRule="auto"/>
              <w:ind w:firstLine="0"/>
              <w:rPr>
                <w:sz w:val="22"/>
                <w:szCs w:val="22"/>
              </w:rPr>
            </w:pPr>
            <w:r>
              <w:rPr>
                <w:sz w:val="22"/>
                <w:szCs w:val="22"/>
              </w:rPr>
              <w:t xml:space="preserve">序号 </w:t>
            </w:r>
            <w:r>
              <w:rPr>
                <w:sz w:val="22"/>
                <w:szCs w:val="22"/>
              </w:rPr>
              <w:tab/>
            </w:r>
          </w:p>
        </w:tc>
        <w:tc>
          <w:tcPr>
            <w:tcW w:w="2367" w:type="dxa"/>
            <w:gridSpan w:val="3"/>
            <w:tcBorders>
              <w:top w:val="single" w:color="auto" w:sz="4" w:space="0"/>
              <w:left w:val="single" w:color="auto" w:sz="4" w:space="0"/>
              <w:right w:val="single" w:color="auto" w:sz="4" w:space="0"/>
            </w:tcBorders>
            <w:shd w:val="clear" w:color="auto" w:fill="FFFFFF"/>
            <w:vAlign w:val="center"/>
          </w:tcPr>
          <w:p>
            <w:pPr>
              <w:pStyle w:val="14"/>
              <w:tabs>
                <w:tab w:val="left" w:pos="6298"/>
              </w:tabs>
              <w:spacing w:after="0" w:line="240" w:lineRule="auto"/>
              <w:ind w:firstLine="0"/>
              <w:rPr>
                <w:sz w:val="22"/>
                <w:szCs w:val="22"/>
              </w:rPr>
            </w:pPr>
            <w:r>
              <w:rPr>
                <w:sz w:val="22"/>
                <w:szCs w:val="22"/>
              </w:rPr>
              <w:t xml:space="preserve">项目名称 </w:t>
            </w:r>
          </w:p>
        </w:tc>
        <w:tc>
          <w:tcPr>
            <w:tcW w:w="1983" w:type="dxa"/>
            <w:gridSpan w:val="3"/>
            <w:tcBorders>
              <w:top w:val="single" w:color="auto" w:sz="4" w:space="0"/>
              <w:left w:val="single" w:color="auto" w:sz="4" w:space="0"/>
              <w:right w:val="single" w:color="auto" w:sz="4" w:space="0"/>
            </w:tcBorders>
            <w:shd w:val="clear" w:color="auto" w:fill="FFFFFF"/>
            <w:vAlign w:val="center"/>
          </w:tcPr>
          <w:p>
            <w:pPr>
              <w:pStyle w:val="14"/>
              <w:tabs>
                <w:tab w:val="left" w:pos="6298"/>
              </w:tabs>
              <w:spacing w:after="0" w:line="240" w:lineRule="auto"/>
              <w:ind w:firstLine="0"/>
              <w:rPr>
                <w:sz w:val="22"/>
                <w:szCs w:val="22"/>
              </w:rPr>
            </w:pPr>
            <w:r>
              <w:rPr>
                <w:sz w:val="22"/>
                <w:szCs w:val="22"/>
              </w:rPr>
              <w:t xml:space="preserve">奖种 </w:t>
            </w:r>
          </w:p>
        </w:tc>
        <w:tc>
          <w:tcPr>
            <w:tcW w:w="755" w:type="dxa"/>
            <w:tcBorders>
              <w:top w:val="single" w:color="auto" w:sz="4" w:space="0"/>
              <w:left w:val="single" w:color="auto" w:sz="4" w:space="0"/>
              <w:right w:val="single" w:color="auto" w:sz="4" w:space="0"/>
            </w:tcBorders>
            <w:shd w:val="clear" w:color="auto" w:fill="FFFFFF"/>
            <w:vAlign w:val="center"/>
          </w:tcPr>
          <w:p>
            <w:pPr>
              <w:pStyle w:val="14"/>
              <w:tabs>
                <w:tab w:val="left" w:pos="6298"/>
              </w:tabs>
              <w:spacing w:after="0" w:line="240" w:lineRule="auto"/>
              <w:ind w:firstLine="0"/>
              <w:rPr>
                <w:sz w:val="22"/>
                <w:szCs w:val="22"/>
              </w:rPr>
            </w:pPr>
            <w:r>
              <w:rPr>
                <w:sz w:val="22"/>
                <w:szCs w:val="22"/>
              </w:rPr>
              <w:t xml:space="preserve">等级 </w:t>
            </w:r>
          </w:p>
        </w:tc>
        <w:tc>
          <w:tcPr>
            <w:tcW w:w="712" w:type="dxa"/>
            <w:tcBorders>
              <w:top w:val="single" w:color="auto" w:sz="4" w:space="0"/>
              <w:left w:val="single" w:color="auto" w:sz="4" w:space="0"/>
              <w:right w:val="single" w:color="auto" w:sz="4" w:space="0"/>
            </w:tcBorders>
            <w:shd w:val="clear" w:color="auto" w:fill="FFFFFF"/>
            <w:vAlign w:val="center"/>
          </w:tcPr>
          <w:p>
            <w:pPr>
              <w:pStyle w:val="14"/>
              <w:tabs>
                <w:tab w:val="left" w:pos="6298"/>
              </w:tabs>
              <w:spacing w:after="0" w:line="240" w:lineRule="auto"/>
              <w:ind w:firstLine="0"/>
              <w:rPr>
                <w:sz w:val="22"/>
                <w:szCs w:val="22"/>
              </w:rPr>
            </w:pPr>
            <w:r>
              <w:rPr>
                <w:sz w:val="22"/>
                <w:szCs w:val="22"/>
              </w:rPr>
              <w:t xml:space="preserve">年份 </w:t>
            </w:r>
          </w:p>
        </w:tc>
        <w:tc>
          <w:tcPr>
            <w:tcW w:w="1233" w:type="dxa"/>
            <w:gridSpan w:val="3"/>
            <w:tcBorders>
              <w:top w:val="single" w:color="auto" w:sz="4" w:space="0"/>
              <w:left w:val="single" w:color="auto" w:sz="4" w:space="0"/>
              <w:right w:val="single" w:color="auto" w:sz="4" w:space="0"/>
            </w:tcBorders>
            <w:shd w:val="clear" w:color="auto" w:fill="FFFFFF"/>
            <w:vAlign w:val="center"/>
          </w:tcPr>
          <w:p>
            <w:pPr>
              <w:pStyle w:val="14"/>
              <w:tabs>
                <w:tab w:val="left" w:pos="6298"/>
              </w:tabs>
              <w:spacing w:after="0" w:line="240" w:lineRule="auto"/>
              <w:ind w:firstLine="0"/>
              <w:rPr>
                <w:sz w:val="22"/>
                <w:szCs w:val="22"/>
              </w:rPr>
            </w:pPr>
            <w:r>
              <w:rPr>
                <w:sz w:val="22"/>
                <w:szCs w:val="22"/>
              </w:rPr>
              <w:t>主要完成人</w:t>
            </w:r>
          </w:p>
        </w:tc>
        <w:tc>
          <w:tcPr>
            <w:tcW w:w="2003" w:type="dxa"/>
            <w:gridSpan w:val="2"/>
            <w:tcBorders>
              <w:top w:val="single" w:color="auto" w:sz="4" w:space="0"/>
              <w:left w:val="single" w:color="auto" w:sz="4" w:space="0"/>
              <w:right w:val="single" w:color="auto" w:sz="4" w:space="0"/>
            </w:tcBorders>
            <w:shd w:val="clear" w:color="auto" w:fill="FFFFFF"/>
            <w:vAlign w:val="center"/>
          </w:tcPr>
          <w:p>
            <w:pPr>
              <w:pStyle w:val="14"/>
              <w:tabs>
                <w:tab w:val="left" w:pos="6298"/>
              </w:tabs>
              <w:spacing w:after="0" w:line="240" w:lineRule="auto"/>
              <w:ind w:firstLine="0"/>
              <w:rPr>
                <w:sz w:val="22"/>
                <w:szCs w:val="22"/>
              </w:rPr>
            </w:pPr>
            <w:r>
              <w:rPr>
                <w:sz w:val="22"/>
                <w:szCs w:val="22"/>
              </w:rPr>
              <w:t>其中：参与该项目人员名</w:t>
            </w:r>
          </w:p>
        </w:tc>
      </w:tr>
      <w:tr>
        <w:tblPrEx>
          <w:tblCellMar>
            <w:top w:w="0" w:type="dxa"/>
            <w:left w:w="10" w:type="dxa"/>
            <w:bottom w:w="0" w:type="dxa"/>
            <w:right w:w="10" w:type="dxa"/>
          </w:tblCellMar>
        </w:tblPrEx>
        <w:trPr>
          <w:trHeight w:val="494" w:hRule="exact"/>
          <w:jc w:val="center"/>
        </w:trPr>
        <w:tc>
          <w:tcPr>
            <w:tcW w:w="600" w:type="dxa"/>
            <w:tcBorders>
              <w:top w:val="single" w:color="auto" w:sz="4" w:space="0"/>
              <w:left w:val="single" w:color="auto" w:sz="4" w:space="0"/>
              <w:right w:val="single" w:color="auto" w:sz="4" w:space="0"/>
            </w:tcBorders>
            <w:shd w:val="clear" w:color="auto" w:fill="FFFFFF"/>
            <w:vAlign w:val="center"/>
          </w:tcPr>
          <w:p>
            <w:pPr>
              <w:pStyle w:val="14"/>
              <w:tabs>
                <w:tab w:val="left" w:pos="6298"/>
              </w:tabs>
              <w:spacing w:after="0" w:line="240" w:lineRule="auto"/>
              <w:ind w:firstLine="0"/>
              <w:rPr>
                <w:sz w:val="22"/>
                <w:szCs w:val="22"/>
              </w:rPr>
            </w:pPr>
          </w:p>
        </w:tc>
        <w:tc>
          <w:tcPr>
            <w:tcW w:w="2367" w:type="dxa"/>
            <w:gridSpan w:val="3"/>
            <w:tcBorders>
              <w:top w:val="single" w:color="auto" w:sz="4" w:space="0"/>
              <w:left w:val="single" w:color="auto" w:sz="4" w:space="0"/>
              <w:right w:val="single" w:color="auto" w:sz="4" w:space="0"/>
            </w:tcBorders>
            <w:shd w:val="clear" w:color="auto" w:fill="FFFFFF"/>
            <w:vAlign w:val="center"/>
          </w:tcPr>
          <w:p>
            <w:pPr>
              <w:pStyle w:val="14"/>
              <w:tabs>
                <w:tab w:val="left" w:pos="6298"/>
              </w:tabs>
              <w:spacing w:after="0" w:line="240" w:lineRule="auto"/>
              <w:ind w:firstLine="0"/>
              <w:rPr>
                <w:sz w:val="22"/>
                <w:szCs w:val="22"/>
              </w:rPr>
            </w:pPr>
          </w:p>
        </w:tc>
        <w:tc>
          <w:tcPr>
            <w:tcW w:w="1983" w:type="dxa"/>
            <w:gridSpan w:val="3"/>
            <w:tcBorders>
              <w:top w:val="single" w:color="auto" w:sz="4" w:space="0"/>
              <w:left w:val="single" w:color="auto" w:sz="4" w:space="0"/>
              <w:right w:val="single" w:color="auto" w:sz="4" w:space="0"/>
            </w:tcBorders>
            <w:shd w:val="clear" w:color="auto" w:fill="FFFFFF"/>
            <w:vAlign w:val="center"/>
          </w:tcPr>
          <w:p>
            <w:pPr>
              <w:pStyle w:val="14"/>
              <w:tabs>
                <w:tab w:val="left" w:pos="6298"/>
              </w:tabs>
              <w:spacing w:after="0" w:line="240" w:lineRule="auto"/>
              <w:ind w:firstLine="0"/>
              <w:rPr>
                <w:sz w:val="22"/>
                <w:szCs w:val="22"/>
              </w:rPr>
            </w:pPr>
          </w:p>
        </w:tc>
        <w:tc>
          <w:tcPr>
            <w:tcW w:w="755" w:type="dxa"/>
            <w:tcBorders>
              <w:top w:val="single" w:color="auto" w:sz="4" w:space="0"/>
              <w:left w:val="single" w:color="auto" w:sz="4" w:space="0"/>
              <w:right w:val="single" w:color="auto" w:sz="4" w:space="0"/>
            </w:tcBorders>
            <w:shd w:val="clear" w:color="auto" w:fill="FFFFFF"/>
            <w:vAlign w:val="center"/>
          </w:tcPr>
          <w:p>
            <w:pPr>
              <w:pStyle w:val="14"/>
              <w:tabs>
                <w:tab w:val="left" w:pos="6298"/>
              </w:tabs>
              <w:spacing w:after="0" w:line="240" w:lineRule="auto"/>
              <w:ind w:firstLine="0"/>
              <w:rPr>
                <w:sz w:val="22"/>
                <w:szCs w:val="22"/>
              </w:rPr>
            </w:pPr>
          </w:p>
        </w:tc>
        <w:tc>
          <w:tcPr>
            <w:tcW w:w="712" w:type="dxa"/>
            <w:tcBorders>
              <w:top w:val="single" w:color="auto" w:sz="4" w:space="0"/>
              <w:left w:val="single" w:color="auto" w:sz="4" w:space="0"/>
              <w:right w:val="single" w:color="auto" w:sz="4" w:space="0"/>
            </w:tcBorders>
            <w:shd w:val="clear" w:color="auto" w:fill="FFFFFF"/>
            <w:vAlign w:val="center"/>
          </w:tcPr>
          <w:p>
            <w:pPr>
              <w:pStyle w:val="14"/>
              <w:tabs>
                <w:tab w:val="left" w:pos="6298"/>
              </w:tabs>
              <w:spacing w:after="0" w:line="240" w:lineRule="auto"/>
              <w:ind w:firstLine="0"/>
              <w:rPr>
                <w:sz w:val="22"/>
                <w:szCs w:val="22"/>
              </w:rPr>
            </w:pPr>
          </w:p>
        </w:tc>
        <w:tc>
          <w:tcPr>
            <w:tcW w:w="1233" w:type="dxa"/>
            <w:gridSpan w:val="3"/>
            <w:tcBorders>
              <w:top w:val="single" w:color="auto" w:sz="4" w:space="0"/>
              <w:left w:val="single" w:color="auto" w:sz="4" w:space="0"/>
              <w:right w:val="single" w:color="auto" w:sz="4" w:space="0"/>
            </w:tcBorders>
            <w:shd w:val="clear" w:color="auto" w:fill="FFFFFF"/>
            <w:vAlign w:val="center"/>
          </w:tcPr>
          <w:p>
            <w:pPr>
              <w:pStyle w:val="14"/>
              <w:tabs>
                <w:tab w:val="left" w:pos="6298"/>
              </w:tabs>
              <w:spacing w:after="0" w:line="240" w:lineRule="auto"/>
              <w:ind w:firstLine="0"/>
              <w:rPr>
                <w:sz w:val="22"/>
                <w:szCs w:val="22"/>
              </w:rPr>
            </w:pPr>
          </w:p>
        </w:tc>
        <w:tc>
          <w:tcPr>
            <w:tcW w:w="2003" w:type="dxa"/>
            <w:gridSpan w:val="2"/>
            <w:tcBorders>
              <w:top w:val="single" w:color="auto" w:sz="4" w:space="0"/>
              <w:left w:val="single" w:color="auto" w:sz="4" w:space="0"/>
              <w:right w:val="single" w:color="auto" w:sz="4" w:space="0"/>
            </w:tcBorders>
            <w:shd w:val="clear" w:color="auto" w:fill="FFFFFF"/>
            <w:vAlign w:val="center"/>
          </w:tcPr>
          <w:p>
            <w:pPr>
              <w:pStyle w:val="14"/>
              <w:tabs>
                <w:tab w:val="left" w:pos="6298"/>
              </w:tabs>
              <w:spacing w:after="0" w:line="240" w:lineRule="auto"/>
              <w:ind w:firstLine="0"/>
              <w:rPr>
                <w:sz w:val="22"/>
                <w:szCs w:val="22"/>
              </w:rPr>
            </w:pPr>
          </w:p>
        </w:tc>
      </w:tr>
      <w:tr>
        <w:tblPrEx>
          <w:tblCellMar>
            <w:top w:w="0" w:type="dxa"/>
            <w:left w:w="10" w:type="dxa"/>
            <w:bottom w:w="0" w:type="dxa"/>
            <w:right w:w="10" w:type="dxa"/>
          </w:tblCellMar>
        </w:tblPrEx>
        <w:trPr>
          <w:trHeight w:val="494" w:hRule="exact"/>
          <w:jc w:val="center"/>
        </w:trPr>
        <w:tc>
          <w:tcPr>
            <w:tcW w:w="600" w:type="dxa"/>
            <w:tcBorders>
              <w:top w:val="single" w:color="auto" w:sz="4" w:space="0"/>
              <w:left w:val="single" w:color="auto" w:sz="4" w:space="0"/>
              <w:right w:val="single" w:color="auto" w:sz="4" w:space="0"/>
            </w:tcBorders>
            <w:shd w:val="clear" w:color="auto" w:fill="FFFFFF"/>
            <w:vAlign w:val="center"/>
          </w:tcPr>
          <w:p>
            <w:pPr>
              <w:pStyle w:val="14"/>
              <w:tabs>
                <w:tab w:val="left" w:pos="6298"/>
              </w:tabs>
              <w:spacing w:after="0" w:line="240" w:lineRule="auto"/>
              <w:ind w:firstLine="0"/>
              <w:rPr>
                <w:sz w:val="22"/>
                <w:szCs w:val="22"/>
              </w:rPr>
            </w:pPr>
          </w:p>
        </w:tc>
        <w:tc>
          <w:tcPr>
            <w:tcW w:w="2367" w:type="dxa"/>
            <w:gridSpan w:val="3"/>
            <w:tcBorders>
              <w:top w:val="single" w:color="auto" w:sz="4" w:space="0"/>
              <w:left w:val="single" w:color="auto" w:sz="4" w:space="0"/>
              <w:right w:val="single" w:color="auto" w:sz="4" w:space="0"/>
            </w:tcBorders>
            <w:shd w:val="clear" w:color="auto" w:fill="FFFFFF"/>
            <w:vAlign w:val="center"/>
          </w:tcPr>
          <w:p>
            <w:pPr>
              <w:pStyle w:val="14"/>
              <w:tabs>
                <w:tab w:val="left" w:pos="6298"/>
              </w:tabs>
              <w:spacing w:after="0" w:line="240" w:lineRule="auto"/>
              <w:ind w:firstLine="0"/>
              <w:rPr>
                <w:sz w:val="22"/>
                <w:szCs w:val="22"/>
              </w:rPr>
            </w:pPr>
          </w:p>
        </w:tc>
        <w:tc>
          <w:tcPr>
            <w:tcW w:w="1983" w:type="dxa"/>
            <w:gridSpan w:val="3"/>
            <w:tcBorders>
              <w:top w:val="single" w:color="auto" w:sz="4" w:space="0"/>
              <w:left w:val="single" w:color="auto" w:sz="4" w:space="0"/>
              <w:right w:val="single" w:color="auto" w:sz="4" w:space="0"/>
            </w:tcBorders>
            <w:shd w:val="clear" w:color="auto" w:fill="FFFFFF"/>
            <w:vAlign w:val="center"/>
          </w:tcPr>
          <w:p>
            <w:pPr>
              <w:pStyle w:val="14"/>
              <w:tabs>
                <w:tab w:val="left" w:pos="6298"/>
              </w:tabs>
              <w:spacing w:after="0" w:line="240" w:lineRule="auto"/>
              <w:ind w:firstLine="0"/>
              <w:rPr>
                <w:sz w:val="22"/>
                <w:szCs w:val="22"/>
              </w:rPr>
            </w:pPr>
          </w:p>
        </w:tc>
        <w:tc>
          <w:tcPr>
            <w:tcW w:w="755" w:type="dxa"/>
            <w:tcBorders>
              <w:top w:val="single" w:color="auto" w:sz="4" w:space="0"/>
              <w:left w:val="single" w:color="auto" w:sz="4" w:space="0"/>
              <w:right w:val="single" w:color="auto" w:sz="4" w:space="0"/>
            </w:tcBorders>
            <w:shd w:val="clear" w:color="auto" w:fill="FFFFFF"/>
            <w:vAlign w:val="center"/>
          </w:tcPr>
          <w:p>
            <w:pPr>
              <w:pStyle w:val="14"/>
              <w:tabs>
                <w:tab w:val="left" w:pos="6298"/>
              </w:tabs>
              <w:spacing w:after="0" w:line="240" w:lineRule="auto"/>
              <w:ind w:firstLine="0"/>
              <w:rPr>
                <w:sz w:val="22"/>
                <w:szCs w:val="22"/>
              </w:rPr>
            </w:pPr>
          </w:p>
        </w:tc>
        <w:tc>
          <w:tcPr>
            <w:tcW w:w="712" w:type="dxa"/>
            <w:tcBorders>
              <w:top w:val="single" w:color="auto" w:sz="4" w:space="0"/>
              <w:left w:val="single" w:color="auto" w:sz="4" w:space="0"/>
              <w:right w:val="single" w:color="auto" w:sz="4" w:space="0"/>
            </w:tcBorders>
            <w:shd w:val="clear" w:color="auto" w:fill="FFFFFF"/>
            <w:vAlign w:val="center"/>
          </w:tcPr>
          <w:p>
            <w:pPr>
              <w:pStyle w:val="14"/>
              <w:tabs>
                <w:tab w:val="left" w:pos="6298"/>
              </w:tabs>
              <w:spacing w:after="0" w:line="240" w:lineRule="auto"/>
              <w:ind w:firstLine="0"/>
              <w:rPr>
                <w:sz w:val="22"/>
                <w:szCs w:val="22"/>
              </w:rPr>
            </w:pPr>
          </w:p>
        </w:tc>
        <w:tc>
          <w:tcPr>
            <w:tcW w:w="1233" w:type="dxa"/>
            <w:gridSpan w:val="3"/>
            <w:tcBorders>
              <w:top w:val="single" w:color="auto" w:sz="4" w:space="0"/>
              <w:left w:val="single" w:color="auto" w:sz="4" w:space="0"/>
              <w:right w:val="single" w:color="auto" w:sz="4" w:space="0"/>
            </w:tcBorders>
            <w:shd w:val="clear" w:color="auto" w:fill="FFFFFF"/>
            <w:vAlign w:val="center"/>
          </w:tcPr>
          <w:p>
            <w:pPr>
              <w:pStyle w:val="14"/>
              <w:tabs>
                <w:tab w:val="left" w:pos="6298"/>
              </w:tabs>
              <w:spacing w:after="0" w:line="240" w:lineRule="auto"/>
              <w:ind w:firstLine="0"/>
              <w:rPr>
                <w:sz w:val="22"/>
                <w:szCs w:val="22"/>
              </w:rPr>
            </w:pPr>
          </w:p>
        </w:tc>
        <w:tc>
          <w:tcPr>
            <w:tcW w:w="2003" w:type="dxa"/>
            <w:gridSpan w:val="2"/>
            <w:tcBorders>
              <w:top w:val="single" w:color="auto" w:sz="4" w:space="0"/>
              <w:left w:val="single" w:color="auto" w:sz="4" w:space="0"/>
              <w:right w:val="single" w:color="auto" w:sz="4" w:space="0"/>
            </w:tcBorders>
            <w:shd w:val="clear" w:color="auto" w:fill="FFFFFF"/>
            <w:vAlign w:val="center"/>
          </w:tcPr>
          <w:p>
            <w:pPr>
              <w:pStyle w:val="14"/>
              <w:tabs>
                <w:tab w:val="left" w:pos="6298"/>
              </w:tabs>
              <w:spacing w:after="0" w:line="240" w:lineRule="auto"/>
              <w:ind w:firstLine="0"/>
              <w:rPr>
                <w:sz w:val="22"/>
                <w:szCs w:val="22"/>
              </w:rPr>
            </w:pPr>
          </w:p>
        </w:tc>
      </w:tr>
      <w:tr>
        <w:tblPrEx>
          <w:tblCellMar>
            <w:top w:w="0" w:type="dxa"/>
            <w:left w:w="10" w:type="dxa"/>
            <w:bottom w:w="0" w:type="dxa"/>
            <w:right w:w="10" w:type="dxa"/>
          </w:tblCellMar>
        </w:tblPrEx>
        <w:trPr>
          <w:trHeight w:val="672" w:hRule="exact"/>
          <w:jc w:val="center"/>
        </w:trPr>
        <w:tc>
          <w:tcPr>
            <w:tcW w:w="9653" w:type="dxa"/>
            <w:gridSpan w:val="14"/>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200"/>
              <w:rPr>
                <w:sz w:val="22"/>
                <w:szCs w:val="22"/>
              </w:rPr>
            </w:pPr>
            <w:r>
              <w:rPr>
                <w:sz w:val="22"/>
                <w:szCs w:val="22"/>
              </w:rPr>
              <w:t>合作单位信息</w:t>
            </w:r>
          </w:p>
        </w:tc>
      </w:tr>
      <w:tr>
        <w:tblPrEx>
          <w:tblCellMar>
            <w:top w:w="0" w:type="dxa"/>
            <w:left w:w="10" w:type="dxa"/>
            <w:bottom w:w="0" w:type="dxa"/>
            <w:right w:w="10" w:type="dxa"/>
          </w:tblCellMar>
        </w:tblPrEx>
        <w:trPr>
          <w:trHeight w:val="672" w:hRule="exact"/>
          <w:jc w:val="center"/>
        </w:trPr>
        <w:tc>
          <w:tcPr>
            <w:tcW w:w="867" w:type="dxa"/>
            <w:gridSpan w:val="2"/>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200"/>
              <w:rPr>
                <w:sz w:val="22"/>
                <w:szCs w:val="22"/>
              </w:rPr>
            </w:pPr>
            <w:r>
              <w:rPr>
                <w:sz w:val="22"/>
                <w:szCs w:val="22"/>
              </w:rPr>
              <w:t>序号</w:t>
            </w:r>
            <w:r>
              <w:rPr>
                <w:sz w:val="22"/>
                <w:szCs w:val="22"/>
              </w:rPr>
              <w:tab/>
            </w:r>
            <w:r>
              <w:rPr>
                <w:rFonts w:eastAsia="PMingLiU"/>
                <w:sz w:val="22"/>
                <w:szCs w:val="22"/>
              </w:rPr>
              <w:t xml:space="preserve">                           </w:t>
            </w:r>
          </w:p>
        </w:tc>
        <w:tc>
          <w:tcPr>
            <w:tcW w:w="2750" w:type="dxa"/>
            <w:gridSpan w:val="3"/>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200"/>
              <w:rPr>
                <w:sz w:val="22"/>
                <w:szCs w:val="22"/>
              </w:rPr>
            </w:pPr>
            <w:r>
              <w:rPr>
                <w:sz w:val="22"/>
                <w:szCs w:val="22"/>
              </w:rPr>
              <w:t>单位名称</w:t>
            </w:r>
          </w:p>
        </w:tc>
        <w:tc>
          <w:tcPr>
            <w:tcW w:w="2950" w:type="dxa"/>
            <w:gridSpan w:val="5"/>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200"/>
              <w:rPr>
                <w:sz w:val="22"/>
                <w:szCs w:val="22"/>
              </w:rPr>
            </w:pPr>
            <w:r>
              <w:rPr>
                <w:sz w:val="22"/>
                <w:szCs w:val="22"/>
              </w:rPr>
              <w:t>单位地址</w:t>
            </w:r>
            <w:r>
              <w:rPr>
                <w:sz w:val="22"/>
                <w:szCs w:val="22"/>
              </w:rPr>
              <w:tab/>
            </w:r>
          </w:p>
        </w:tc>
        <w:tc>
          <w:tcPr>
            <w:tcW w:w="1567" w:type="dxa"/>
            <w:gridSpan w:val="3"/>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200"/>
              <w:rPr>
                <w:sz w:val="22"/>
                <w:szCs w:val="22"/>
              </w:rPr>
            </w:pPr>
            <w:r>
              <w:rPr>
                <w:sz w:val="22"/>
                <w:szCs w:val="22"/>
              </w:rPr>
              <w:t>项目负责人</w:t>
            </w:r>
          </w:p>
        </w:tc>
        <w:tc>
          <w:tcPr>
            <w:tcW w:w="1519"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200"/>
              <w:rPr>
                <w:sz w:val="22"/>
                <w:szCs w:val="22"/>
              </w:rPr>
            </w:pPr>
            <w:r>
              <w:rPr>
                <w:sz w:val="22"/>
                <w:szCs w:val="22"/>
              </w:rPr>
              <w:t>联系电话</w:t>
            </w:r>
          </w:p>
        </w:tc>
      </w:tr>
      <w:tr>
        <w:tblPrEx>
          <w:tblCellMar>
            <w:top w:w="0" w:type="dxa"/>
            <w:left w:w="10" w:type="dxa"/>
            <w:bottom w:w="0" w:type="dxa"/>
            <w:right w:w="10" w:type="dxa"/>
          </w:tblCellMar>
        </w:tblPrEx>
        <w:trPr>
          <w:trHeight w:val="672" w:hRule="exact"/>
          <w:jc w:val="center"/>
        </w:trPr>
        <w:tc>
          <w:tcPr>
            <w:tcW w:w="867" w:type="dxa"/>
            <w:gridSpan w:val="2"/>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402" w:firstLineChars="183"/>
              <w:jc w:val="both"/>
              <w:rPr>
                <w:rFonts w:eastAsia="PMingLiU"/>
                <w:sz w:val="22"/>
                <w:szCs w:val="22"/>
                <w:lang w:val="en-US"/>
              </w:rPr>
            </w:pPr>
            <w:r>
              <w:rPr>
                <w:sz w:val="22"/>
                <w:szCs w:val="22"/>
                <w:lang w:val="en-US"/>
              </w:rPr>
              <w:t>1</w:t>
            </w:r>
          </w:p>
        </w:tc>
        <w:tc>
          <w:tcPr>
            <w:tcW w:w="2750" w:type="dxa"/>
            <w:gridSpan w:val="3"/>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200"/>
              <w:rPr>
                <w:sz w:val="22"/>
                <w:szCs w:val="22"/>
                <w:lang w:val="en-US"/>
              </w:rPr>
            </w:pPr>
          </w:p>
        </w:tc>
        <w:tc>
          <w:tcPr>
            <w:tcW w:w="2950" w:type="dxa"/>
            <w:gridSpan w:val="5"/>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200"/>
              <w:rPr>
                <w:sz w:val="22"/>
                <w:szCs w:val="22"/>
                <w:lang w:val="en-US"/>
              </w:rPr>
            </w:pPr>
          </w:p>
        </w:tc>
        <w:tc>
          <w:tcPr>
            <w:tcW w:w="1567" w:type="dxa"/>
            <w:gridSpan w:val="3"/>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200"/>
              <w:rPr>
                <w:sz w:val="22"/>
                <w:szCs w:val="22"/>
                <w:lang w:val="en-US"/>
              </w:rPr>
            </w:pPr>
          </w:p>
        </w:tc>
        <w:tc>
          <w:tcPr>
            <w:tcW w:w="1519"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200"/>
              <w:rPr>
                <w:sz w:val="22"/>
                <w:szCs w:val="22"/>
                <w:lang w:val="en-US"/>
              </w:rPr>
            </w:pPr>
          </w:p>
        </w:tc>
      </w:tr>
      <w:tr>
        <w:tblPrEx>
          <w:tblCellMar>
            <w:top w:w="0" w:type="dxa"/>
            <w:left w:w="10" w:type="dxa"/>
            <w:bottom w:w="0" w:type="dxa"/>
            <w:right w:w="10" w:type="dxa"/>
          </w:tblCellMar>
        </w:tblPrEx>
        <w:trPr>
          <w:trHeight w:val="509" w:hRule="exact"/>
          <w:jc w:val="center"/>
        </w:trPr>
        <w:tc>
          <w:tcPr>
            <w:tcW w:w="86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4"/>
              <w:tabs>
                <w:tab w:val="left" w:pos="1484"/>
                <w:tab w:val="left" w:pos="3524"/>
                <w:tab w:val="left" w:pos="5713"/>
                <w:tab w:val="left" w:pos="8108"/>
              </w:tabs>
              <w:spacing w:after="0" w:line="240" w:lineRule="auto"/>
              <w:jc w:val="left"/>
              <w:rPr>
                <w:rFonts w:hint="eastAsia" w:eastAsia="宋体"/>
                <w:sz w:val="22"/>
                <w:szCs w:val="22"/>
                <w:lang w:val="en-US" w:eastAsia="zh-CN"/>
              </w:rPr>
            </w:pPr>
            <w:r>
              <w:rPr>
                <w:rFonts w:hint="eastAsia"/>
                <w:sz w:val="22"/>
                <w:szCs w:val="22"/>
                <w:lang w:val="en-US" w:eastAsia="zh-CN"/>
              </w:rPr>
              <w:t>2</w:t>
            </w:r>
          </w:p>
        </w:tc>
        <w:tc>
          <w:tcPr>
            <w:tcW w:w="275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4"/>
              <w:tabs>
                <w:tab w:val="left" w:pos="1484"/>
                <w:tab w:val="left" w:pos="3524"/>
                <w:tab w:val="left" w:pos="5713"/>
                <w:tab w:val="left" w:pos="8108"/>
              </w:tabs>
              <w:spacing w:after="0" w:line="240" w:lineRule="auto"/>
              <w:ind w:firstLine="260"/>
              <w:rPr>
                <w:sz w:val="22"/>
                <w:szCs w:val="22"/>
              </w:rPr>
            </w:pPr>
          </w:p>
        </w:tc>
        <w:tc>
          <w:tcPr>
            <w:tcW w:w="2950"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14"/>
              <w:tabs>
                <w:tab w:val="left" w:pos="1484"/>
                <w:tab w:val="left" w:pos="3524"/>
                <w:tab w:val="left" w:pos="5713"/>
                <w:tab w:val="left" w:pos="8108"/>
              </w:tabs>
              <w:spacing w:after="0" w:line="240" w:lineRule="auto"/>
              <w:ind w:firstLine="260"/>
              <w:rPr>
                <w:sz w:val="22"/>
                <w:szCs w:val="22"/>
              </w:rPr>
            </w:pPr>
          </w:p>
        </w:tc>
        <w:tc>
          <w:tcPr>
            <w:tcW w:w="156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4"/>
              <w:tabs>
                <w:tab w:val="left" w:pos="1484"/>
                <w:tab w:val="left" w:pos="3524"/>
                <w:tab w:val="left" w:pos="5713"/>
                <w:tab w:val="left" w:pos="8108"/>
              </w:tabs>
              <w:spacing w:after="0" w:line="240" w:lineRule="auto"/>
              <w:ind w:firstLine="260"/>
              <w:rPr>
                <w:sz w:val="22"/>
                <w:szCs w:val="22"/>
              </w:rPr>
            </w:pPr>
          </w:p>
        </w:tc>
        <w:tc>
          <w:tcPr>
            <w:tcW w:w="151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tabs>
                <w:tab w:val="left" w:pos="1484"/>
                <w:tab w:val="left" w:pos="3524"/>
                <w:tab w:val="left" w:pos="5713"/>
                <w:tab w:val="left" w:pos="8108"/>
              </w:tabs>
              <w:spacing w:after="0" w:line="240" w:lineRule="auto"/>
              <w:ind w:firstLine="260"/>
              <w:rPr>
                <w:sz w:val="22"/>
                <w:szCs w:val="22"/>
              </w:rPr>
            </w:pPr>
          </w:p>
        </w:tc>
      </w:tr>
    </w:tbl>
    <w:p>
      <w:pPr>
        <w:rPr>
          <w:lang w:eastAsia="zh-CN"/>
        </w:rPr>
        <w:sectPr>
          <w:headerReference r:id="rId15" w:type="default"/>
          <w:footerReference r:id="rId17" w:type="default"/>
          <w:headerReference r:id="rId16" w:type="even"/>
          <w:footerReference r:id="rId18" w:type="even"/>
          <w:pgSz w:w="11900" w:h="16840"/>
          <w:pgMar w:top="2142" w:right="1172" w:bottom="2142" w:left="1076" w:header="0" w:footer="3" w:gutter="0"/>
          <w:cols w:space="720" w:num="1"/>
          <w:docGrid w:linePitch="360" w:charSpace="0"/>
        </w:sectPr>
      </w:pPr>
    </w:p>
    <w:p>
      <w:pPr>
        <w:pStyle w:val="24"/>
        <w:keepNext/>
        <w:keepLines/>
        <w:spacing w:after="380"/>
        <w:jc w:val="left"/>
        <w:rPr>
          <w:sz w:val="26"/>
          <w:szCs w:val="26"/>
        </w:rPr>
      </w:pPr>
      <w:bookmarkStart w:id="47" w:name="bookmark50"/>
      <w:bookmarkStart w:id="48" w:name="bookmark51"/>
      <w:bookmarkStart w:id="49" w:name="bookmark48"/>
      <w:bookmarkStart w:id="50" w:name="bookmark49"/>
      <w:bookmarkStart w:id="51" w:name="bookmark47"/>
      <w:r>
        <w:rPr>
          <w:color w:val="333333"/>
          <w:sz w:val="26"/>
          <w:szCs w:val="26"/>
        </w:rPr>
        <w:t>三</w:t>
      </w:r>
      <w:bookmarkEnd w:id="47"/>
      <w:r>
        <w:rPr>
          <w:color w:val="333333"/>
          <w:sz w:val="26"/>
          <w:szCs w:val="26"/>
        </w:rPr>
        <w:t>、项目团队（项目负责人）信息表</w:t>
      </w:r>
      <w:bookmarkEnd w:id="48"/>
      <w:bookmarkEnd w:id="49"/>
      <w:bookmarkEnd w:id="50"/>
      <w:bookmarkEnd w:id="51"/>
    </w:p>
    <w:tbl>
      <w:tblPr>
        <w:tblStyle w:val="6"/>
        <w:tblW w:w="14571" w:type="dxa"/>
        <w:jc w:val="center"/>
        <w:tblLayout w:type="fixed"/>
        <w:tblCellMar>
          <w:top w:w="0" w:type="dxa"/>
          <w:left w:w="10" w:type="dxa"/>
          <w:bottom w:w="0" w:type="dxa"/>
          <w:right w:w="10" w:type="dxa"/>
        </w:tblCellMar>
      </w:tblPr>
      <w:tblGrid>
        <w:gridCol w:w="744"/>
        <w:gridCol w:w="1099"/>
        <w:gridCol w:w="97"/>
        <w:gridCol w:w="1217"/>
        <w:gridCol w:w="500"/>
        <w:gridCol w:w="745"/>
        <w:gridCol w:w="1045"/>
        <w:gridCol w:w="938"/>
        <w:gridCol w:w="733"/>
        <w:gridCol w:w="182"/>
        <w:gridCol w:w="885"/>
        <w:gridCol w:w="882"/>
        <w:gridCol w:w="235"/>
        <w:gridCol w:w="955"/>
        <w:gridCol w:w="671"/>
        <w:gridCol w:w="691"/>
        <w:gridCol w:w="992"/>
        <w:gridCol w:w="136"/>
        <w:gridCol w:w="856"/>
        <w:gridCol w:w="968"/>
      </w:tblGrid>
      <w:tr>
        <w:tblPrEx>
          <w:tblCellMar>
            <w:top w:w="0" w:type="dxa"/>
            <w:left w:w="10" w:type="dxa"/>
            <w:bottom w:w="0" w:type="dxa"/>
            <w:right w:w="10" w:type="dxa"/>
          </w:tblCellMar>
        </w:tblPrEx>
        <w:trPr>
          <w:trHeight w:val="686" w:hRule="exact"/>
          <w:jc w:val="center"/>
        </w:trPr>
        <w:tc>
          <w:tcPr>
            <w:tcW w:w="3657" w:type="dxa"/>
            <w:gridSpan w:val="5"/>
            <w:tcBorders>
              <w:top w:val="single" w:color="auto" w:sz="4" w:space="0"/>
              <w:left w:val="single" w:color="auto" w:sz="4" w:space="0"/>
            </w:tcBorders>
            <w:shd w:val="clear" w:color="auto" w:fill="FFFFFF"/>
            <w:vAlign w:val="center"/>
          </w:tcPr>
          <w:p>
            <w:pPr>
              <w:pStyle w:val="14"/>
              <w:spacing w:after="0" w:line="240" w:lineRule="auto"/>
              <w:ind w:firstLine="200"/>
              <w:rPr>
                <w:sz w:val="22"/>
                <w:szCs w:val="22"/>
              </w:rPr>
            </w:pPr>
            <w:r>
              <w:rPr>
                <w:sz w:val="22"/>
                <w:szCs w:val="22"/>
              </w:rPr>
              <w:t>项目组人员总数（人）：</w:t>
            </w:r>
          </w:p>
        </w:tc>
        <w:tc>
          <w:tcPr>
            <w:tcW w:w="10914" w:type="dxa"/>
            <w:gridSpan w:val="15"/>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rPr>
                <w:lang w:eastAsia="zh-CN"/>
              </w:rPr>
            </w:pPr>
          </w:p>
        </w:tc>
      </w:tr>
      <w:tr>
        <w:tblPrEx>
          <w:tblCellMar>
            <w:top w:w="0" w:type="dxa"/>
            <w:left w:w="10" w:type="dxa"/>
            <w:bottom w:w="0" w:type="dxa"/>
            <w:right w:w="10" w:type="dxa"/>
          </w:tblCellMar>
        </w:tblPrEx>
        <w:trPr>
          <w:trHeight w:val="677" w:hRule="exact"/>
          <w:jc w:val="center"/>
        </w:trPr>
        <w:tc>
          <w:tcPr>
            <w:tcW w:w="1843" w:type="dxa"/>
            <w:gridSpan w:val="2"/>
            <w:tcBorders>
              <w:top w:val="single" w:color="auto" w:sz="4" w:space="0"/>
              <w:left w:val="single" w:color="auto" w:sz="4" w:space="0"/>
            </w:tcBorders>
            <w:shd w:val="clear" w:color="auto" w:fill="FFFFFF"/>
            <w:vAlign w:val="center"/>
          </w:tcPr>
          <w:p>
            <w:pPr>
              <w:pStyle w:val="14"/>
              <w:spacing w:after="0" w:line="240" w:lineRule="auto"/>
              <w:ind w:firstLine="200"/>
              <w:rPr>
                <w:sz w:val="22"/>
                <w:szCs w:val="22"/>
              </w:rPr>
            </w:pPr>
            <w:r>
              <w:rPr>
                <w:sz w:val="22"/>
                <w:szCs w:val="22"/>
              </w:rPr>
              <w:t>高级职称</w:t>
            </w:r>
          </w:p>
        </w:tc>
        <w:tc>
          <w:tcPr>
            <w:tcW w:w="1814" w:type="dxa"/>
            <w:gridSpan w:val="3"/>
            <w:tcBorders>
              <w:top w:val="single" w:color="auto" w:sz="4" w:space="0"/>
              <w:left w:val="single" w:color="auto" w:sz="4" w:space="0"/>
            </w:tcBorders>
            <w:shd w:val="clear" w:color="auto" w:fill="FFFFFF"/>
            <w:vAlign w:val="center"/>
          </w:tcPr>
          <w:p>
            <w:pPr>
              <w:pStyle w:val="14"/>
              <w:spacing w:after="0" w:line="240" w:lineRule="auto"/>
              <w:ind w:firstLine="180"/>
              <w:rPr>
                <w:lang w:eastAsia="zh-CN"/>
              </w:rPr>
            </w:pPr>
          </w:p>
        </w:tc>
        <w:tc>
          <w:tcPr>
            <w:tcW w:w="1790" w:type="dxa"/>
            <w:gridSpan w:val="2"/>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中级职称</w:t>
            </w:r>
          </w:p>
        </w:tc>
        <w:tc>
          <w:tcPr>
            <w:tcW w:w="1853" w:type="dxa"/>
            <w:gridSpan w:val="3"/>
            <w:tcBorders>
              <w:top w:val="single" w:color="auto" w:sz="4" w:space="0"/>
              <w:left w:val="single" w:color="auto" w:sz="4" w:space="0"/>
            </w:tcBorders>
            <w:shd w:val="clear" w:color="auto" w:fill="FFFFFF"/>
            <w:vAlign w:val="center"/>
          </w:tcPr>
          <w:p>
            <w:pPr>
              <w:pStyle w:val="14"/>
              <w:spacing w:after="0" w:line="240" w:lineRule="auto"/>
              <w:ind w:firstLine="200"/>
              <w:rPr>
                <w:lang w:eastAsia="zh-CN"/>
              </w:rPr>
            </w:pPr>
          </w:p>
        </w:tc>
        <w:tc>
          <w:tcPr>
            <w:tcW w:w="1767" w:type="dxa"/>
            <w:gridSpan w:val="2"/>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初级职称</w:t>
            </w:r>
          </w:p>
        </w:tc>
        <w:tc>
          <w:tcPr>
            <w:tcW w:w="1861" w:type="dxa"/>
            <w:gridSpan w:val="3"/>
            <w:tcBorders>
              <w:top w:val="single" w:color="auto" w:sz="4" w:space="0"/>
              <w:left w:val="single" w:color="auto" w:sz="4" w:space="0"/>
            </w:tcBorders>
            <w:shd w:val="clear" w:color="auto" w:fill="FFFFFF"/>
            <w:vAlign w:val="center"/>
          </w:tcPr>
          <w:p>
            <w:pPr>
              <w:pStyle w:val="14"/>
              <w:spacing w:after="0" w:line="240" w:lineRule="auto"/>
              <w:ind w:firstLine="160"/>
            </w:pPr>
          </w:p>
        </w:tc>
        <w:tc>
          <w:tcPr>
            <w:tcW w:w="1819" w:type="dxa"/>
            <w:gridSpan w:val="3"/>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其他</w:t>
            </w:r>
          </w:p>
        </w:tc>
        <w:tc>
          <w:tcPr>
            <w:tcW w:w="1824" w:type="dxa"/>
            <w:gridSpan w:val="2"/>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pPr>
          </w:p>
        </w:tc>
      </w:tr>
      <w:tr>
        <w:tblPrEx>
          <w:tblCellMar>
            <w:top w:w="0" w:type="dxa"/>
            <w:left w:w="10" w:type="dxa"/>
            <w:bottom w:w="0" w:type="dxa"/>
            <w:right w:w="10" w:type="dxa"/>
          </w:tblCellMar>
        </w:tblPrEx>
        <w:trPr>
          <w:trHeight w:val="672" w:hRule="exact"/>
          <w:jc w:val="center"/>
        </w:trPr>
        <w:tc>
          <w:tcPr>
            <w:tcW w:w="1843" w:type="dxa"/>
            <w:gridSpan w:val="2"/>
            <w:tcBorders>
              <w:top w:val="single" w:color="auto" w:sz="4" w:space="0"/>
              <w:left w:val="single" w:color="auto" w:sz="4" w:space="0"/>
            </w:tcBorders>
            <w:shd w:val="clear" w:color="auto" w:fill="FFFFFF"/>
            <w:vAlign w:val="center"/>
          </w:tcPr>
          <w:p>
            <w:pPr>
              <w:pStyle w:val="14"/>
              <w:spacing w:after="0" w:line="240" w:lineRule="auto"/>
              <w:ind w:firstLine="200"/>
              <w:rPr>
                <w:sz w:val="22"/>
                <w:szCs w:val="22"/>
              </w:rPr>
            </w:pPr>
            <w:r>
              <w:rPr>
                <w:sz w:val="22"/>
                <w:szCs w:val="22"/>
              </w:rPr>
              <w:t>博士</w:t>
            </w:r>
          </w:p>
        </w:tc>
        <w:tc>
          <w:tcPr>
            <w:tcW w:w="1814" w:type="dxa"/>
            <w:gridSpan w:val="3"/>
            <w:tcBorders>
              <w:top w:val="single" w:color="auto" w:sz="4" w:space="0"/>
              <w:left w:val="single" w:color="auto" w:sz="4" w:space="0"/>
            </w:tcBorders>
            <w:shd w:val="clear" w:color="auto" w:fill="FFFFFF"/>
            <w:vAlign w:val="center"/>
          </w:tcPr>
          <w:p>
            <w:pPr>
              <w:pStyle w:val="14"/>
              <w:spacing w:after="0" w:line="240" w:lineRule="auto"/>
              <w:ind w:firstLine="180"/>
              <w:rPr>
                <w:rFonts w:eastAsia="PMingLiU"/>
              </w:rPr>
            </w:pPr>
          </w:p>
        </w:tc>
        <w:tc>
          <w:tcPr>
            <w:tcW w:w="1790" w:type="dxa"/>
            <w:gridSpan w:val="2"/>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硕士</w:t>
            </w:r>
          </w:p>
        </w:tc>
        <w:tc>
          <w:tcPr>
            <w:tcW w:w="1853" w:type="dxa"/>
            <w:gridSpan w:val="3"/>
            <w:tcBorders>
              <w:top w:val="single" w:color="auto" w:sz="4" w:space="0"/>
              <w:left w:val="single" w:color="auto" w:sz="4" w:space="0"/>
            </w:tcBorders>
            <w:shd w:val="clear" w:color="auto" w:fill="FFFFFF"/>
            <w:vAlign w:val="center"/>
          </w:tcPr>
          <w:p>
            <w:pPr>
              <w:pStyle w:val="14"/>
              <w:spacing w:after="0" w:line="240" w:lineRule="auto"/>
              <w:ind w:firstLine="200"/>
            </w:pPr>
          </w:p>
        </w:tc>
        <w:tc>
          <w:tcPr>
            <w:tcW w:w="1767" w:type="dxa"/>
            <w:gridSpan w:val="2"/>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学士</w:t>
            </w:r>
          </w:p>
        </w:tc>
        <w:tc>
          <w:tcPr>
            <w:tcW w:w="1861" w:type="dxa"/>
            <w:gridSpan w:val="3"/>
            <w:tcBorders>
              <w:top w:val="single" w:color="auto" w:sz="4" w:space="0"/>
              <w:left w:val="single" w:color="auto" w:sz="4" w:space="0"/>
            </w:tcBorders>
            <w:shd w:val="clear" w:color="auto" w:fill="FFFFFF"/>
            <w:vAlign w:val="center"/>
          </w:tcPr>
          <w:p>
            <w:pPr>
              <w:pStyle w:val="14"/>
              <w:spacing w:after="0" w:line="240" w:lineRule="auto"/>
              <w:ind w:firstLine="160"/>
            </w:pPr>
          </w:p>
        </w:tc>
        <w:tc>
          <w:tcPr>
            <w:tcW w:w="1819" w:type="dxa"/>
            <w:gridSpan w:val="3"/>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其他</w:t>
            </w:r>
          </w:p>
        </w:tc>
        <w:tc>
          <w:tcPr>
            <w:tcW w:w="1824" w:type="dxa"/>
            <w:gridSpan w:val="2"/>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pPr>
          </w:p>
        </w:tc>
      </w:tr>
      <w:tr>
        <w:tblPrEx>
          <w:tblCellMar>
            <w:top w:w="0" w:type="dxa"/>
            <w:left w:w="10" w:type="dxa"/>
            <w:bottom w:w="0" w:type="dxa"/>
            <w:right w:w="10" w:type="dxa"/>
          </w:tblCellMar>
        </w:tblPrEx>
        <w:trPr>
          <w:trHeight w:val="677" w:hRule="exact"/>
          <w:jc w:val="center"/>
        </w:trPr>
        <w:tc>
          <w:tcPr>
            <w:tcW w:w="14571" w:type="dxa"/>
            <w:gridSpan w:val="20"/>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200"/>
              <w:rPr>
                <w:sz w:val="22"/>
                <w:szCs w:val="22"/>
              </w:rPr>
            </w:pPr>
            <w:r>
              <w:rPr>
                <w:sz w:val="22"/>
                <w:szCs w:val="22"/>
              </w:rPr>
              <w:t>项目负责人</w:t>
            </w:r>
          </w:p>
        </w:tc>
      </w:tr>
      <w:tr>
        <w:tblPrEx>
          <w:tblCellMar>
            <w:top w:w="0" w:type="dxa"/>
            <w:left w:w="10" w:type="dxa"/>
            <w:bottom w:w="0" w:type="dxa"/>
            <w:right w:w="10" w:type="dxa"/>
          </w:tblCellMar>
        </w:tblPrEx>
        <w:trPr>
          <w:trHeight w:val="494" w:hRule="exact"/>
          <w:jc w:val="center"/>
        </w:trPr>
        <w:tc>
          <w:tcPr>
            <w:tcW w:w="744"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姓名</w:t>
            </w:r>
          </w:p>
        </w:tc>
        <w:tc>
          <w:tcPr>
            <w:tcW w:w="4703" w:type="dxa"/>
            <w:gridSpan w:val="6"/>
            <w:tcBorders>
              <w:top w:val="single" w:color="auto" w:sz="4" w:space="0"/>
              <w:left w:val="single" w:color="auto" w:sz="4" w:space="0"/>
            </w:tcBorders>
            <w:shd w:val="clear" w:color="auto" w:fill="FFFFFF"/>
            <w:vAlign w:val="center"/>
          </w:tcPr>
          <w:p>
            <w:pPr>
              <w:pStyle w:val="14"/>
              <w:tabs>
                <w:tab w:val="left" w:pos="1589"/>
                <w:tab w:val="left" w:pos="3034"/>
              </w:tabs>
              <w:spacing w:after="0" w:line="240" w:lineRule="auto"/>
              <w:ind w:firstLine="220" w:firstLineChars="100"/>
              <w:rPr>
                <w:sz w:val="22"/>
                <w:szCs w:val="22"/>
              </w:rPr>
            </w:pPr>
            <w:r>
              <w:rPr>
                <w:sz w:val="22"/>
                <w:szCs w:val="22"/>
              </w:rPr>
              <w:t>出生年月</w:t>
            </w:r>
            <w:r>
              <w:rPr>
                <w:rFonts w:eastAsia="PMingLiU"/>
                <w:sz w:val="22"/>
                <w:szCs w:val="22"/>
              </w:rPr>
              <w:t xml:space="preserve">   </w:t>
            </w:r>
            <w:r>
              <w:rPr>
                <w:sz w:val="22"/>
                <w:szCs w:val="22"/>
              </w:rPr>
              <w:t>证件类型</w:t>
            </w:r>
            <w:r>
              <w:rPr>
                <w:sz w:val="22"/>
                <w:szCs w:val="22"/>
              </w:rPr>
              <w:tab/>
            </w:r>
            <w:r>
              <w:rPr>
                <w:sz w:val="22"/>
                <w:szCs w:val="22"/>
              </w:rPr>
              <w:t>证件号码</w:t>
            </w:r>
          </w:p>
        </w:tc>
        <w:tc>
          <w:tcPr>
            <w:tcW w:w="3620" w:type="dxa"/>
            <w:gridSpan w:val="5"/>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性别 从事专业 职称职务</w:t>
            </w:r>
          </w:p>
        </w:tc>
        <w:tc>
          <w:tcPr>
            <w:tcW w:w="2552" w:type="dxa"/>
            <w:gridSpan w:val="4"/>
            <w:tcBorders>
              <w:top w:val="single" w:color="auto" w:sz="4" w:space="0"/>
              <w:left w:val="single" w:color="auto" w:sz="4" w:space="0"/>
            </w:tcBorders>
            <w:shd w:val="clear" w:color="auto" w:fill="FFFFFF"/>
            <w:vAlign w:val="center"/>
          </w:tcPr>
          <w:p>
            <w:pPr>
              <w:pStyle w:val="14"/>
              <w:tabs>
                <w:tab w:val="left" w:pos="1016"/>
              </w:tabs>
              <w:spacing w:after="0" w:line="240" w:lineRule="auto"/>
              <w:ind w:firstLine="200"/>
              <w:rPr>
                <w:sz w:val="22"/>
                <w:szCs w:val="22"/>
              </w:rPr>
            </w:pPr>
            <w:r>
              <w:rPr>
                <w:sz w:val="22"/>
                <w:szCs w:val="22"/>
              </w:rPr>
              <w:t>学历</w:t>
            </w:r>
            <w:r>
              <w:rPr>
                <w:sz w:val="22"/>
                <w:szCs w:val="22"/>
              </w:rPr>
              <w:tab/>
            </w:r>
            <w:r>
              <w:rPr>
                <w:sz w:val="22"/>
                <w:szCs w:val="22"/>
              </w:rPr>
              <w:t>所在单位</w:t>
            </w:r>
          </w:p>
        </w:tc>
        <w:tc>
          <w:tcPr>
            <w:tcW w:w="992" w:type="dxa"/>
            <w:tcBorders>
              <w:top w:val="single" w:color="auto" w:sz="4" w:space="0"/>
              <w:left w:val="single" w:color="auto" w:sz="4" w:space="0"/>
            </w:tcBorders>
            <w:shd w:val="clear" w:color="auto" w:fill="FFFFFF"/>
            <w:vAlign w:val="center"/>
          </w:tcPr>
          <w:p>
            <w:pPr>
              <w:pStyle w:val="14"/>
              <w:spacing w:after="0" w:line="240" w:lineRule="auto"/>
              <w:ind w:firstLine="200"/>
              <w:rPr>
                <w:sz w:val="22"/>
                <w:szCs w:val="22"/>
              </w:rPr>
            </w:pPr>
            <w:r>
              <w:rPr>
                <w:sz w:val="22"/>
                <w:szCs w:val="22"/>
              </w:rPr>
              <w:t>项目分工</w:t>
            </w:r>
          </w:p>
        </w:tc>
        <w:tc>
          <w:tcPr>
            <w:tcW w:w="992" w:type="dxa"/>
            <w:gridSpan w:val="2"/>
            <w:tcBorders>
              <w:top w:val="single" w:color="auto" w:sz="4" w:space="0"/>
              <w:left w:val="single" w:color="auto" w:sz="4" w:space="0"/>
            </w:tcBorders>
            <w:shd w:val="clear" w:color="auto" w:fill="FFFFFF"/>
            <w:vAlign w:val="center"/>
          </w:tcPr>
          <w:p>
            <w:pPr>
              <w:pStyle w:val="14"/>
              <w:spacing w:after="0" w:line="240" w:lineRule="auto"/>
              <w:ind w:right="440" w:firstLine="0"/>
              <w:jc w:val="right"/>
              <w:rPr>
                <w:sz w:val="22"/>
                <w:szCs w:val="22"/>
              </w:rPr>
            </w:pPr>
            <w:r>
              <w:rPr>
                <w:sz w:val="22"/>
                <w:szCs w:val="22"/>
              </w:rPr>
              <w:t>手机</w:t>
            </w:r>
          </w:p>
        </w:tc>
        <w:tc>
          <w:tcPr>
            <w:tcW w:w="968"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签名</w:t>
            </w:r>
          </w:p>
        </w:tc>
      </w:tr>
      <w:tr>
        <w:tblPrEx>
          <w:tblCellMar>
            <w:top w:w="0" w:type="dxa"/>
            <w:left w:w="10" w:type="dxa"/>
            <w:bottom w:w="0" w:type="dxa"/>
            <w:right w:w="10" w:type="dxa"/>
          </w:tblCellMar>
        </w:tblPrEx>
        <w:trPr>
          <w:trHeight w:val="759" w:hRule="exact"/>
          <w:jc w:val="center"/>
        </w:trPr>
        <w:tc>
          <w:tcPr>
            <w:tcW w:w="744"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p>
        </w:tc>
        <w:tc>
          <w:tcPr>
            <w:tcW w:w="4703" w:type="dxa"/>
            <w:gridSpan w:val="6"/>
            <w:tcBorders>
              <w:top w:val="single" w:color="auto" w:sz="4" w:space="0"/>
              <w:left w:val="single" w:color="auto" w:sz="4" w:space="0"/>
            </w:tcBorders>
            <w:shd w:val="clear" w:color="auto" w:fill="FFFFFF"/>
            <w:vAlign w:val="center"/>
          </w:tcPr>
          <w:p>
            <w:pPr>
              <w:pStyle w:val="14"/>
              <w:tabs>
                <w:tab w:val="left" w:pos="1589"/>
                <w:tab w:val="left" w:pos="3034"/>
              </w:tabs>
              <w:spacing w:after="0" w:line="240" w:lineRule="auto"/>
              <w:ind w:firstLine="0"/>
              <w:jc w:val="center"/>
              <w:rPr>
                <w:rFonts w:eastAsia="PMingLiU"/>
                <w:sz w:val="22"/>
                <w:szCs w:val="22"/>
              </w:rPr>
            </w:pPr>
          </w:p>
        </w:tc>
        <w:tc>
          <w:tcPr>
            <w:tcW w:w="3620" w:type="dxa"/>
            <w:gridSpan w:val="5"/>
            <w:tcBorders>
              <w:top w:val="single" w:color="auto" w:sz="4" w:space="0"/>
              <w:left w:val="single" w:color="auto" w:sz="4" w:space="0"/>
            </w:tcBorders>
            <w:shd w:val="clear" w:color="auto" w:fill="FFFFFF"/>
            <w:vAlign w:val="center"/>
          </w:tcPr>
          <w:p>
            <w:pPr>
              <w:pStyle w:val="14"/>
              <w:spacing w:after="0" w:line="240" w:lineRule="auto"/>
              <w:ind w:firstLine="660" w:firstLineChars="300"/>
              <w:rPr>
                <w:rFonts w:eastAsia="PMingLiU"/>
                <w:sz w:val="22"/>
                <w:szCs w:val="22"/>
              </w:rPr>
            </w:pPr>
          </w:p>
        </w:tc>
        <w:tc>
          <w:tcPr>
            <w:tcW w:w="2552" w:type="dxa"/>
            <w:gridSpan w:val="4"/>
            <w:tcBorders>
              <w:top w:val="single" w:color="auto" w:sz="4" w:space="0"/>
              <w:left w:val="single" w:color="auto" w:sz="4" w:space="0"/>
            </w:tcBorders>
            <w:shd w:val="clear" w:color="auto" w:fill="FFFFFF"/>
            <w:vAlign w:val="center"/>
          </w:tcPr>
          <w:p>
            <w:pPr>
              <w:pStyle w:val="14"/>
              <w:tabs>
                <w:tab w:val="left" w:pos="1016"/>
              </w:tabs>
              <w:spacing w:after="0" w:line="240" w:lineRule="auto"/>
              <w:ind w:firstLine="200"/>
              <w:rPr>
                <w:rFonts w:eastAsia="PMingLiU"/>
                <w:sz w:val="22"/>
                <w:szCs w:val="22"/>
              </w:rPr>
            </w:pPr>
          </w:p>
        </w:tc>
        <w:tc>
          <w:tcPr>
            <w:tcW w:w="992" w:type="dxa"/>
            <w:tcBorders>
              <w:top w:val="single" w:color="auto" w:sz="4" w:space="0"/>
              <w:left w:val="single" w:color="auto" w:sz="4" w:space="0"/>
            </w:tcBorders>
            <w:shd w:val="clear" w:color="auto" w:fill="FFFFFF"/>
            <w:vAlign w:val="center"/>
          </w:tcPr>
          <w:p>
            <w:pPr>
              <w:pStyle w:val="14"/>
              <w:spacing w:after="0" w:line="240" w:lineRule="auto"/>
              <w:ind w:firstLine="200"/>
              <w:rPr>
                <w:rFonts w:eastAsia="PMingLiU"/>
                <w:sz w:val="22"/>
                <w:szCs w:val="22"/>
              </w:rPr>
            </w:pPr>
          </w:p>
        </w:tc>
        <w:tc>
          <w:tcPr>
            <w:tcW w:w="992" w:type="dxa"/>
            <w:gridSpan w:val="2"/>
            <w:tcBorders>
              <w:top w:val="single" w:color="auto" w:sz="4" w:space="0"/>
              <w:left w:val="single" w:color="auto" w:sz="4" w:space="0"/>
            </w:tcBorders>
            <w:shd w:val="clear" w:color="auto" w:fill="FFFFFF"/>
            <w:vAlign w:val="center"/>
          </w:tcPr>
          <w:p>
            <w:pPr>
              <w:pStyle w:val="14"/>
              <w:spacing w:after="0" w:line="240" w:lineRule="auto"/>
              <w:ind w:firstLine="0"/>
              <w:rPr>
                <w:sz w:val="22"/>
                <w:szCs w:val="22"/>
              </w:rPr>
            </w:pPr>
          </w:p>
        </w:tc>
        <w:tc>
          <w:tcPr>
            <w:tcW w:w="968"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0"/>
              <w:jc w:val="center"/>
              <w:rPr>
                <w:sz w:val="22"/>
                <w:szCs w:val="22"/>
              </w:rPr>
            </w:pPr>
          </w:p>
        </w:tc>
      </w:tr>
      <w:tr>
        <w:tblPrEx>
          <w:tblCellMar>
            <w:top w:w="0" w:type="dxa"/>
            <w:left w:w="10" w:type="dxa"/>
            <w:bottom w:w="0" w:type="dxa"/>
            <w:right w:w="10" w:type="dxa"/>
          </w:tblCellMar>
        </w:tblPrEx>
        <w:trPr>
          <w:trHeight w:val="677" w:hRule="exact"/>
          <w:jc w:val="center"/>
        </w:trPr>
        <w:tc>
          <w:tcPr>
            <w:tcW w:w="14571" w:type="dxa"/>
            <w:gridSpan w:val="20"/>
            <w:tcBorders>
              <w:top w:val="single" w:color="auto" w:sz="4" w:space="0"/>
              <w:left w:val="single" w:color="auto" w:sz="4" w:space="0"/>
              <w:bottom w:val="single" w:color="auto" w:sz="4" w:space="0"/>
              <w:right w:val="single" w:color="auto" w:sz="4" w:space="0"/>
            </w:tcBorders>
            <w:shd w:val="clear" w:color="auto" w:fill="FFFFFF"/>
            <w:vAlign w:val="center"/>
          </w:tcPr>
          <w:p>
            <w:pPr>
              <w:pStyle w:val="14"/>
              <w:spacing w:after="0" w:line="240" w:lineRule="auto"/>
              <w:ind w:firstLine="200"/>
              <w:rPr>
                <w:sz w:val="22"/>
                <w:szCs w:val="22"/>
              </w:rPr>
            </w:pPr>
            <w:r>
              <w:rPr>
                <w:sz w:val="22"/>
                <w:szCs w:val="22"/>
              </w:rPr>
              <w:t>项目负责人简介（限</w:t>
            </w:r>
            <w:r>
              <w:rPr>
                <w:rFonts w:ascii="Times New Roman" w:hAnsi="Times New Roman" w:eastAsia="Times New Roman" w:cs="Times New Roman"/>
              </w:rPr>
              <w:t>500</w:t>
            </w:r>
            <w:r>
              <w:rPr>
                <w:sz w:val="22"/>
                <w:szCs w:val="22"/>
              </w:rPr>
              <w:t>字）</w:t>
            </w:r>
          </w:p>
        </w:tc>
      </w:tr>
      <w:tr>
        <w:tblPrEx>
          <w:tblCellMar>
            <w:top w:w="0" w:type="dxa"/>
            <w:left w:w="10" w:type="dxa"/>
            <w:bottom w:w="0" w:type="dxa"/>
            <w:right w:w="10" w:type="dxa"/>
          </w:tblCellMar>
        </w:tblPrEx>
        <w:trPr>
          <w:trHeight w:val="2957" w:hRule="exact"/>
          <w:jc w:val="center"/>
        </w:trPr>
        <w:tc>
          <w:tcPr>
            <w:tcW w:w="14571" w:type="dxa"/>
            <w:gridSpan w:val="20"/>
            <w:tcBorders>
              <w:top w:val="single" w:color="auto" w:sz="4" w:space="0"/>
              <w:left w:val="single" w:color="auto" w:sz="4" w:space="0"/>
              <w:bottom w:val="single" w:color="auto" w:sz="4" w:space="0"/>
              <w:right w:val="single" w:color="auto" w:sz="4" w:space="0"/>
            </w:tcBorders>
            <w:shd w:val="clear" w:color="auto" w:fill="FFFFFF"/>
            <w:vAlign w:val="center"/>
          </w:tcPr>
          <w:p>
            <w:pPr>
              <w:pStyle w:val="14"/>
              <w:spacing w:after="0" w:line="240" w:lineRule="auto"/>
              <w:ind w:firstLine="200"/>
              <w:rPr>
                <w:sz w:val="22"/>
                <w:szCs w:val="22"/>
              </w:rPr>
            </w:pPr>
          </w:p>
        </w:tc>
      </w:tr>
      <w:tr>
        <w:tblPrEx>
          <w:tblCellMar>
            <w:top w:w="0" w:type="dxa"/>
            <w:left w:w="10" w:type="dxa"/>
            <w:bottom w:w="0" w:type="dxa"/>
            <w:right w:w="10" w:type="dxa"/>
          </w:tblCellMar>
        </w:tblPrEx>
        <w:trPr>
          <w:trHeight w:val="907" w:hRule="exact"/>
          <w:jc w:val="center"/>
        </w:trPr>
        <w:tc>
          <w:tcPr>
            <w:tcW w:w="14571" w:type="dxa"/>
            <w:gridSpan w:val="20"/>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200"/>
              <w:rPr>
                <w:sz w:val="22"/>
                <w:szCs w:val="22"/>
              </w:rPr>
            </w:pPr>
            <w:r>
              <w:rPr>
                <w:sz w:val="22"/>
                <w:szCs w:val="22"/>
              </w:rPr>
              <w:t>主要研究人员</w:t>
            </w:r>
          </w:p>
        </w:tc>
      </w:tr>
      <w:tr>
        <w:tblPrEx>
          <w:tblCellMar>
            <w:top w:w="0" w:type="dxa"/>
            <w:left w:w="10" w:type="dxa"/>
            <w:bottom w:w="0" w:type="dxa"/>
            <w:right w:w="10" w:type="dxa"/>
          </w:tblCellMar>
        </w:tblPrEx>
        <w:trPr>
          <w:trHeight w:val="504" w:hRule="exact"/>
          <w:jc w:val="center"/>
        </w:trPr>
        <w:tc>
          <w:tcPr>
            <w:tcW w:w="744"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序号</w:t>
            </w:r>
          </w:p>
        </w:tc>
        <w:tc>
          <w:tcPr>
            <w:tcW w:w="119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4"/>
              <w:tabs>
                <w:tab w:val="left" w:pos="1670"/>
                <w:tab w:val="left" w:pos="3065"/>
              </w:tabs>
              <w:spacing w:after="0" w:line="240" w:lineRule="auto"/>
              <w:ind w:firstLine="0"/>
              <w:jc w:val="center"/>
              <w:rPr>
                <w:sz w:val="22"/>
                <w:szCs w:val="22"/>
              </w:rPr>
            </w:pPr>
            <w:r>
              <w:rPr>
                <w:sz w:val="22"/>
                <w:szCs w:val="22"/>
              </w:rPr>
              <w:t>姓名</w:t>
            </w:r>
          </w:p>
        </w:tc>
        <w:tc>
          <w:tcPr>
            <w:tcW w:w="121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spacing w:after="0" w:line="240" w:lineRule="auto"/>
              <w:ind w:firstLine="0" w:firstLineChars="0"/>
              <w:jc w:val="center"/>
              <w:rPr>
                <w:sz w:val="22"/>
                <w:szCs w:val="22"/>
              </w:rPr>
            </w:pPr>
            <w:r>
              <w:rPr>
                <w:sz w:val="22"/>
                <w:szCs w:val="22"/>
              </w:rPr>
              <w:t>出生年月</w:t>
            </w:r>
          </w:p>
        </w:tc>
        <w:tc>
          <w:tcPr>
            <w:tcW w:w="124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4"/>
              <w:spacing w:after="0" w:line="240" w:lineRule="auto"/>
              <w:ind w:firstLine="0" w:firstLineChars="0"/>
              <w:jc w:val="center"/>
              <w:rPr>
                <w:sz w:val="22"/>
                <w:szCs w:val="22"/>
              </w:rPr>
            </w:pPr>
            <w:r>
              <w:rPr>
                <w:sz w:val="22"/>
                <w:szCs w:val="22"/>
              </w:rPr>
              <w:t>证件类型</w:t>
            </w:r>
          </w:p>
        </w:tc>
        <w:tc>
          <w:tcPr>
            <w:tcW w:w="198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4"/>
              <w:tabs>
                <w:tab w:val="left" w:pos="1670"/>
                <w:tab w:val="left" w:pos="3065"/>
              </w:tabs>
              <w:spacing w:after="0" w:line="240" w:lineRule="auto"/>
              <w:ind w:firstLine="0"/>
              <w:jc w:val="center"/>
              <w:rPr>
                <w:sz w:val="22"/>
                <w:szCs w:val="22"/>
              </w:rPr>
            </w:pPr>
            <w:r>
              <w:rPr>
                <w:sz w:val="22"/>
                <w:szCs w:val="22"/>
              </w:rPr>
              <w:t>证件号码</w:t>
            </w:r>
          </w:p>
        </w:tc>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tabs>
                <w:tab w:val="left" w:pos="1670"/>
                <w:tab w:val="left" w:pos="3065"/>
              </w:tabs>
              <w:spacing w:after="0" w:line="240" w:lineRule="auto"/>
              <w:ind w:firstLine="0"/>
              <w:jc w:val="center"/>
              <w:rPr>
                <w:sz w:val="22"/>
                <w:szCs w:val="22"/>
              </w:rPr>
            </w:pPr>
            <w:r>
              <w:rPr>
                <w:sz w:val="22"/>
                <w:szCs w:val="22"/>
              </w:rPr>
              <w:t>性别</w:t>
            </w:r>
          </w:p>
        </w:tc>
        <w:tc>
          <w:tcPr>
            <w:tcW w:w="106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4"/>
              <w:tabs>
                <w:tab w:val="left" w:pos="1670"/>
                <w:tab w:val="left" w:pos="3065"/>
              </w:tabs>
              <w:spacing w:after="0" w:line="240" w:lineRule="auto"/>
              <w:ind w:firstLine="0"/>
              <w:jc w:val="center"/>
              <w:rPr>
                <w:sz w:val="22"/>
                <w:szCs w:val="22"/>
              </w:rPr>
            </w:pPr>
            <w:r>
              <w:rPr>
                <w:sz w:val="22"/>
                <w:szCs w:val="22"/>
              </w:rPr>
              <w:t>从事专业</w:t>
            </w:r>
          </w:p>
        </w:tc>
        <w:tc>
          <w:tcPr>
            <w:tcW w:w="11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4"/>
              <w:tabs>
                <w:tab w:val="left" w:pos="1670"/>
                <w:tab w:val="left" w:pos="3065"/>
              </w:tabs>
              <w:spacing w:after="0" w:line="240" w:lineRule="auto"/>
              <w:ind w:firstLine="0"/>
              <w:jc w:val="center"/>
              <w:rPr>
                <w:sz w:val="22"/>
                <w:szCs w:val="22"/>
              </w:rPr>
            </w:pPr>
            <w:r>
              <w:rPr>
                <w:sz w:val="22"/>
                <w:szCs w:val="22"/>
              </w:rPr>
              <w:t>职称职务</w:t>
            </w:r>
          </w:p>
        </w:tc>
        <w:tc>
          <w:tcPr>
            <w:tcW w:w="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tabs>
                <w:tab w:val="left" w:pos="1670"/>
                <w:tab w:val="left" w:pos="3065"/>
              </w:tabs>
              <w:spacing w:after="0" w:line="240" w:lineRule="auto"/>
              <w:ind w:firstLine="0"/>
              <w:jc w:val="center"/>
              <w:rPr>
                <w:sz w:val="22"/>
                <w:szCs w:val="22"/>
              </w:rPr>
            </w:pPr>
            <w:r>
              <w:rPr>
                <w:sz w:val="22"/>
                <w:szCs w:val="22"/>
              </w:rPr>
              <w:t>学历</w:t>
            </w:r>
          </w:p>
        </w:tc>
        <w:tc>
          <w:tcPr>
            <w:tcW w:w="1362" w:type="dxa"/>
            <w:gridSpan w:val="2"/>
            <w:tcBorders>
              <w:top w:val="single" w:color="auto" w:sz="4" w:space="0"/>
              <w:left w:val="single" w:color="auto" w:sz="4" w:space="0"/>
              <w:bottom w:val="single" w:color="auto" w:sz="4" w:space="0"/>
            </w:tcBorders>
            <w:shd w:val="clear" w:color="auto" w:fill="FFFFFF"/>
            <w:vAlign w:val="center"/>
          </w:tcPr>
          <w:p>
            <w:pPr>
              <w:pStyle w:val="14"/>
              <w:tabs>
                <w:tab w:val="left" w:pos="1670"/>
                <w:tab w:val="left" w:pos="3065"/>
              </w:tabs>
              <w:spacing w:after="0" w:line="240" w:lineRule="auto"/>
              <w:ind w:firstLine="0"/>
              <w:jc w:val="center"/>
              <w:rPr>
                <w:sz w:val="22"/>
                <w:szCs w:val="22"/>
              </w:rPr>
            </w:pPr>
            <w:r>
              <w:rPr>
                <w:sz w:val="22"/>
                <w:szCs w:val="22"/>
              </w:rPr>
              <w:t>所在单位</w:t>
            </w:r>
          </w:p>
        </w:tc>
        <w:tc>
          <w:tcPr>
            <w:tcW w:w="992"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项目分工</w:t>
            </w:r>
          </w:p>
        </w:tc>
        <w:tc>
          <w:tcPr>
            <w:tcW w:w="992" w:type="dxa"/>
            <w:gridSpan w:val="2"/>
            <w:tcBorders>
              <w:top w:val="single" w:color="auto" w:sz="4" w:space="0"/>
              <w:left w:val="single" w:color="auto" w:sz="4" w:space="0"/>
              <w:bottom w:val="single" w:color="auto" w:sz="4" w:space="0"/>
            </w:tcBorders>
            <w:shd w:val="clear" w:color="auto" w:fill="FFFFFF"/>
            <w:vAlign w:val="center"/>
          </w:tcPr>
          <w:p>
            <w:pPr>
              <w:pStyle w:val="14"/>
              <w:spacing w:after="0" w:line="240" w:lineRule="auto"/>
              <w:ind w:right="137" w:rightChars="57" w:firstLine="0"/>
              <w:jc w:val="center"/>
              <w:rPr>
                <w:sz w:val="22"/>
                <w:szCs w:val="22"/>
              </w:rPr>
            </w:pPr>
            <w:r>
              <w:rPr>
                <w:rFonts w:hint="eastAsia"/>
                <w:sz w:val="22"/>
                <w:szCs w:val="22"/>
                <w:lang w:val="en-US" w:eastAsia="zh-CN"/>
              </w:rPr>
              <w:t xml:space="preserve"> </w:t>
            </w:r>
            <w:r>
              <w:rPr>
                <w:sz w:val="22"/>
                <w:szCs w:val="22"/>
              </w:rPr>
              <w:t>手机</w:t>
            </w:r>
          </w:p>
        </w:tc>
        <w:tc>
          <w:tcPr>
            <w:tcW w:w="9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签名</w:t>
            </w:r>
          </w:p>
        </w:tc>
      </w:tr>
      <w:tr>
        <w:tblPrEx>
          <w:tblCellMar>
            <w:top w:w="0" w:type="dxa"/>
            <w:left w:w="10" w:type="dxa"/>
            <w:bottom w:w="0" w:type="dxa"/>
            <w:right w:w="10" w:type="dxa"/>
          </w:tblCellMar>
        </w:tblPrEx>
        <w:trPr>
          <w:trHeight w:val="576" w:hRule="exact"/>
          <w:jc w:val="center"/>
        </w:trPr>
        <w:tc>
          <w:tcPr>
            <w:tcW w:w="744"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sz w:val="22"/>
                <w:szCs w:val="22"/>
                <w:lang w:eastAsia="zh-CN"/>
              </w:rPr>
            </w:pPr>
            <w:r>
              <w:rPr>
                <w:rFonts w:hint="eastAsia"/>
                <w:sz w:val="22"/>
                <w:szCs w:val="22"/>
                <w:lang w:eastAsia="zh-CN"/>
              </w:rPr>
              <w:t>1</w:t>
            </w:r>
          </w:p>
        </w:tc>
        <w:tc>
          <w:tcPr>
            <w:tcW w:w="119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PMingLiU"/>
                <w:sz w:val="22"/>
                <w:szCs w:val="22"/>
                <w:lang w:eastAsia="zh-TW"/>
              </w:rPr>
            </w:pPr>
          </w:p>
        </w:tc>
        <w:tc>
          <w:tcPr>
            <w:tcW w:w="12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PMingLiU"/>
                <w:sz w:val="22"/>
                <w:szCs w:val="22"/>
                <w:lang w:eastAsia="zh-TW"/>
              </w:rPr>
            </w:pPr>
          </w:p>
        </w:tc>
        <w:tc>
          <w:tcPr>
            <w:tcW w:w="124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PMingLiU"/>
                <w:sz w:val="22"/>
                <w:szCs w:val="22"/>
                <w:lang w:eastAsia="zh-TW"/>
              </w:rPr>
            </w:pPr>
          </w:p>
        </w:tc>
        <w:tc>
          <w:tcPr>
            <w:tcW w:w="198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PMingLiU"/>
                <w:sz w:val="22"/>
                <w:szCs w:val="22"/>
                <w:lang w:eastAsia="zh-TW"/>
              </w:rPr>
            </w:pPr>
          </w:p>
        </w:tc>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PMingLiU"/>
                <w:sz w:val="22"/>
                <w:szCs w:val="22"/>
                <w:lang w:eastAsia="zh-TW"/>
              </w:rPr>
            </w:pPr>
          </w:p>
        </w:tc>
        <w:tc>
          <w:tcPr>
            <w:tcW w:w="106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PMingLiU"/>
                <w:sz w:val="22"/>
                <w:szCs w:val="22"/>
                <w:lang w:eastAsia="zh-TW"/>
              </w:rPr>
            </w:pPr>
          </w:p>
        </w:tc>
        <w:tc>
          <w:tcPr>
            <w:tcW w:w="11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PMingLiU"/>
                <w:sz w:val="22"/>
                <w:szCs w:val="22"/>
                <w:lang w:eastAsia="zh-TW"/>
              </w:rPr>
            </w:pPr>
          </w:p>
        </w:tc>
        <w:tc>
          <w:tcPr>
            <w:tcW w:w="9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PMingLiU"/>
                <w:sz w:val="22"/>
                <w:szCs w:val="22"/>
                <w:lang w:eastAsia="zh-TW"/>
              </w:rPr>
            </w:pPr>
          </w:p>
        </w:tc>
        <w:tc>
          <w:tcPr>
            <w:tcW w:w="1362" w:type="dxa"/>
            <w:gridSpan w:val="2"/>
            <w:tcBorders>
              <w:top w:val="single" w:color="auto" w:sz="4" w:space="0"/>
              <w:left w:val="single" w:color="auto" w:sz="4" w:space="0"/>
              <w:bottom w:val="single" w:color="auto" w:sz="4" w:space="0"/>
            </w:tcBorders>
            <w:shd w:val="clear" w:color="auto" w:fill="FFFFFF"/>
            <w:vAlign w:val="center"/>
          </w:tcPr>
          <w:p>
            <w:pPr>
              <w:widowControl/>
              <w:rPr>
                <w:rFonts w:eastAsia="PMingLiU"/>
                <w:sz w:val="22"/>
                <w:szCs w:val="22"/>
                <w:lang w:eastAsia="zh-TW"/>
              </w:rPr>
            </w:pPr>
          </w:p>
        </w:tc>
        <w:tc>
          <w:tcPr>
            <w:tcW w:w="992"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rPr>
                <w:sz w:val="22"/>
                <w:szCs w:val="22"/>
              </w:rPr>
            </w:pPr>
          </w:p>
        </w:tc>
        <w:tc>
          <w:tcPr>
            <w:tcW w:w="992" w:type="dxa"/>
            <w:gridSpan w:val="2"/>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rPr>
                <w:sz w:val="22"/>
                <w:szCs w:val="22"/>
              </w:rPr>
            </w:pPr>
          </w:p>
        </w:tc>
        <w:tc>
          <w:tcPr>
            <w:tcW w:w="9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spacing w:after="0" w:line="240" w:lineRule="auto"/>
              <w:ind w:firstLine="0"/>
              <w:jc w:val="center"/>
              <w:rPr>
                <w:sz w:val="22"/>
                <w:szCs w:val="22"/>
              </w:rPr>
            </w:pPr>
            <w:r>
              <w:rPr>
                <w:rFonts w:hint="eastAsia"/>
                <w:sz w:val="22"/>
                <w:szCs w:val="22"/>
                <w:lang w:eastAsia="zh-CN"/>
              </w:rPr>
              <w:t xml:space="preserve"> </w:t>
            </w:r>
          </w:p>
        </w:tc>
      </w:tr>
      <w:tr>
        <w:tblPrEx>
          <w:tblCellMar>
            <w:top w:w="0" w:type="dxa"/>
            <w:left w:w="10" w:type="dxa"/>
            <w:bottom w:w="0" w:type="dxa"/>
            <w:right w:w="10" w:type="dxa"/>
          </w:tblCellMar>
        </w:tblPrEx>
        <w:trPr>
          <w:trHeight w:val="576" w:hRule="exact"/>
          <w:jc w:val="center"/>
        </w:trPr>
        <w:tc>
          <w:tcPr>
            <w:tcW w:w="744"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sz w:val="22"/>
                <w:szCs w:val="22"/>
                <w:lang w:eastAsia="zh-CN"/>
              </w:rPr>
            </w:pPr>
            <w:r>
              <w:rPr>
                <w:rFonts w:hint="eastAsia"/>
                <w:sz w:val="22"/>
                <w:szCs w:val="22"/>
                <w:lang w:eastAsia="zh-CN"/>
              </w:rPr>
              <w:t>2</w:t>
            </w:r>
          </w:p>
        </w:tc>
        <w:tc>
          <w:tcPr>
            <w:tcW w:w="119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2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24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98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06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1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9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362" w:type="dxa"/>
            <w:gridSpan w:val="2"/>
            <w:tcBorders>
              <w:top w:val="single" w:color="auto" w:sz="4" w:space="0"/>
              <w:left w:val="single" w:color="auto" w:sz="4" w:space="0"/>
              <w:bottom w:val="single" w:color="auto" w:sz="4" w:space="0"/>
            </w:tcBorders>
            <w:shd w:val="clear" w:color="auto" w:fill="FFFFFF"/>
            <w:vAlign w:val="center"/>
          </w:tcPr>
          <w:p>
            <w:pPr>
              <w:widowControl/>
              <w:rPr>
                <w:sz w:val="22"/>
                <w:szCs w:val="22"/>
                <w:lang w:eastAsia="zh-CN"/>
              </w:rPr>
            </w:pPr>
          </w:p>
        </w:tc>
        <w:tc>
          <w:tcPr>
            <w:tcW w:w="992"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rPr>
                <w:rFonts w:ascii="Verdana" w:hAnsi="Verdana"/>
                <w:sz w:val="21"/>
                <w:szCs w:val="21"/>
                <w:shd w:val="clear" w:color="auto" w:fill="FFFFFF"/>
              </w:rPr>
            </w:pPr>
          </w:p>
        </w:tc>
        <w:tc>
          <w:tcPr>
            <w:tcW w:w="992" w:type="dxa"/>
            <w:gridSpan w:val="2"/>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rPr>
                <w:rFonts w:ascii="Verdana" w:hAnsi="Verdana"/>
                <w:sz w:val="21"/>
                <w:szCs w:val="21"/>
                <w:shd w:val="clear" w:color="auto" w:fill="FFFFFF"/>
              </w:rPr>
            </w:pPr>
          </w:p>
        </w:tc>
        <w:tc>
          <w:tcPr>
            <w:tcW w:w="9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spacing w:after="0" w:line="240" w:lineRule="auto"/>
              <w:ind w:firstLine="0"/>
              <w:jc w:val="center"/>
              <w:rPr>
                <w:sz w:val="22"/>
                <w:szCs w:val="22"/>
              </w:rPr>
            </w:pPr>
          </w:p>
        </w:tc>
      </w:tr>
      <w:tr>
        <w:tblPrEx>
          <w:tblCellMar>
            <w:top w:w="0" w:type="dxa"/>
            <w:left w:w="10" w:type="dxa"/>
            <w:bottom w:w="0" w:type="dxa"/>
            <w:right w:w="10" w:type="dxa"/>
          </w:tblCellMar>
        </w:tblPrEx>
        <w:trPr>
          <w:trHeight w:val="576" w:hRule="exact"/>
          <w:jc w:val="center"/>
        </w:trPr>
        <w:tc>
          <w:tcPr>
            <w:tcW w:w="744"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rFonts w:hint="default"/>
                <w:sz w:val="22"/>
                <w:szCs w:val="22"/>
                <w:lang w:val="en-US" w:eastAsia="zh-CN"/>
              </w:rPr>
            </w:pPr>
            <w:r>
              <w:rPr>
                <w:rFonts w:hint="eastAsia"/>
                <w:sz w:val="22"/>
                <w:szCs w:val="22"/>
                <w:lang w:val="en-US" w:eastAsia="zh-CN"/>
              </w:rPr>
              <w:t>3</w:t>
            </w:r>
          </w:p>
        </w:tc>
        <w:tc>
          <w:tcPr>
            <w:tcW w:w="119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2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24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98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06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1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9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362" w:type="dxa"/>
            <w:gridSpan w:val="2"/>
            <w:tcBorders>
              <w:top w:val="single" w:color="auto" w:sz="4" w:space="0"/>
              <w:left w:val="single" w:color="auto" w:sz="4" w:space="0"/>
              <w:bottom w:val="single" w:color="auto" w:sz="4" w:space="0"/>
            </w:tcBorders>
            <w:shd w:val="clear" w:color="auto" w:fill="FFFFFF"/>
            <w:vAlign w:val="center"/>
          </w:tcPr>
          <w:p>
            <w:pPr>
              <w:widowControl/>
              <w:rPr>
                <w:sz w:val="22"/>
                <w:szCs w:val="22"/>
                <w:lang w:eastAsia="zh-CN"/>
              </w:rPr>
            </w:pPr>
          </w:p>
        </w:tc>
        <w:tc>
          <w:tcPr>
            <w:tcW w:w="992"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rPr>
                <w:rFonts w:ascii="Verdana" w:hAnsi="Verdana"/>
                <w:sz w:val="21"/>
                <w:szCs w:val="21"/>
                <w:shd w:val="clear" w:color="auto" w:fill="FFFFFF"/>
              </w:rPr>
            </w:pPr>
          </w:p>
        </w:tc>
        <w:tc>
          <w:tcPr>
            <w:tcW w:w="992" w:type="dxa"/>
            <w:gridSpan w:val="2"/>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rPr>
                <w:rFonts w:ascii="Verdana" w:hAnsi="Verdana"/>
                <w:sz w:val="21"/>
                <w:szCs w:val="21"/>
                <w:shd w:val="clear" w:color="auto" w:fill="FFFFFF"/>
              </w:rPr>
            </w:pPr>
          </w:p>
        </w:tc>
        <w:tc>
          <w:tcPr>
            <w:tcW w:w="9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spacing w:after="0" w:line="240" w:lineRule="auto"/>
              <w:ind w:firstLine="0"/>
              <w:jc w:val="center"/>
              <w:rPr>
                <w:sz w:val="22"/>
                <w:szCs w:val="22"/>
              </w:rPr>
            </w:pPr>
          </w:p>
        </w:tc>
      </w:tr>
      <w:tr>
        <w:tblPrEx>
          <w:tblCellMar>
            <w:top w:w="0" w:type="dxa"/>
            <w:left w:w="10" w:type="dxa"/>
            <w:bottom w:w="0" w:type="dxa"/>
            <w:right w:w="10" w:type="dxa"/>
          </w:tblCellMar>
        </w:tblPrEx>
        <w:trPr>
          <w:trHeight w:val="576" w:hRule="exact"/>
          <w:jc w:val="center"/>
        </w:trPr>
        <w:tc>
          <w:tcPr>
            <w:tcW w:w="744"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rFonts w:hint="default"/>
                <w:sz w:val="22"/>
                <w:szCs w:val="22"/>
                <w:lang w:val="en-US" w:eastAsia="zh-CN"/>
              </w:rPr>
            </w:pPr>
            <w:r>
              <w:rPr>
                <w:rFonts w:hint="eastAsia"/>
                <w:sz w:val="22"/>
                <w:szCs w:val="22"/>
                <w:lang w:val="en-US" w:eastAsia="zh-CN"/>
              </w:rPr>
              <w:t>4</w:t>
            </w:r>
          </w:p>
        </w:tc>
        <w:tc>
          <w:tcPr>
            <w:tcW w:w="119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2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24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98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06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1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9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362" w:type="dxa"/>
            <w:gridSpan w:val="2"/>
            <w:tcBorders>
              <w:top w:val="single" w:color="auto" w:sz="4" w:space="0"/>
              <w:left w:val="single" w:color="auto" w:sz="4" w:space="0"/>
              <w:bottom w:val="single" w:color="auto" w:sz="4" w:space="0"/>
            </w:tcBorders>
            <w:shd w:val="clear" w:color="auto" w:fill="FFFFFF"/>
            <w:vAlign w:val="center"/>
          </w:tcPr>
          <w:p>
            <w:pPr>
              <w:widowControl/>
              <w:rPr>
                <w:sz w:val="22"/>
                <w:szCs w:val="22"/>
                <w:lang w:eastAsia="zh-CN"/>
              </w:rPr>
            </w:pPr>
          </w:p>
        </w:tc>
        <w:tc>
          <w:tcPr>
            <w:tcW w:w="992"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rPr>
                <w:rFonts w:ascii="Verdana" w:hAnsi="Verdana"/>
                <w:sz w:val="21"/>
                <w:szCs w:val="21"/>
                <w:shd w:val="clear" w:color="auto" w:fill="FFFFFF"/>
              </w:rPr>
            </w:pPr>
          </w:p>
        </w:tc>
        <w:tc>
          <w:tcPr>
            <w:tcW w:w="992" w:type="dxa"/>
            <w:gridSpan w:val="2"/>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rPr>
                <w:rFonts w:ascii="Verdana" w:hAnsi="Verdana"/>
                <w:sz w:val="21"/>
                <w:szCs w:val="21"/>
                <w:shd w:val="clear" w:color="auto" w:fill="FFFFFF"/>
              </w:rPr>
            </w:pPr>
          </w:p>
        </w:tc>
        <w:tc>
          <w:tcPr>
            <w:tcW w:w="9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spacing w:after="0" w:line="240" w:lineRule="auto"/>
              <w:ind w:firstLine="0"/>
              <w:jc w:val="center"/>
              <w:rPr>
                <w:sz w:val="22"/>
                <w:szCs w:val="22"/>
              </w:rPr>
            </w:pPr>
          </w:p>
        </w:tc>
      </w:tr>
      <w:tr>
        <w:tblPrEx>
          <w:tblCellMar>
            <w:top w:w="0" w:type="dxa"/>
            <w:left w:w="10" w:type="dxa"/>
            <w:bottom w:w="0" w:type="dxa"/>
            <w:right w:w="10" w:type="dxa"/>
          </w:tblCellMar>
        </w:tblPrEx>
        <w:trPr>
          <w:trHeight w:val="576" w:hRule="exact"/>
          <w:jc w:val="center"/>
        </w:trPr>
        <w:tc>
          <w:tcPr>
            <w:tcW w:w="744"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rFonts w:hint="default"/>
                <w:sz w:val="22"/>
                <w:szCs w:val="22"/>
                <w:lang w:val="en-US" w:eastAsia="zh-CN"/>
              </w:rPr>
            </w:pPr>
            <w:r>
              <w:rPr>
                <w:rFonts w:hint="eastAsia"/>
                <w:sz w:val="22"/>
                <w:szCs w:val="22"/>
                <w:lang w:val="en-US" w:eastAsia="zh-CN"/>
              </w:rPr>
              <w:t>5</w:t>
            </w:r>
          </w:p>
        </w:tc>
        <w:tc>
          <w:tcPr>
            <w:tcW w:w="119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2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24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98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06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1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95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sz w:val="22"/>
                <w:szCs w:val="22"/>
                <w:lang w:eastAsia="zh-CN"/>
              </w:rPr>
            </w:pPr>
          </w:p>
        </w:tc>
        <w:tc>
          <w:tcPr>
            <w:tcW w:w="1362" w:type="dxa"/>
            <w:gridSpan w:val="2"/>
            <w:tcBorders>
              <w:top w:val="single" w:color="auto" w:sz="4" w:space="0"/>
              <w:left w:val="single" w:color="auto" w:sz="4" w:space="0"/>
              <w:bottom w:val="single" w:color="auto" w:sz="4" w:space="0"/>
            </w:tcBorders>
            <w:shd w:val="clear" w:color="auto" w:fill="FFFFFF"/>
            <w:vAlign w:val="center"/>
          </w:tcPr>
          <w:p>
            <w:pPr>
              <w:widowControl/>
              <w:rPr>
                <w:sz w:val="22"/>
                <w:szCs w:val="22"/>
                <w:lang w:eastAsia="zh-CN"/>
              </w:rPr>
            </w:pPr>
          </w:p>
        </w:tc>
        <w:tc>
          <w:tcPr>
            <w:tcW w:w="992"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rPr>
                <w:rFonts w:ascii="Verdana" w:hAnsi="Verdana"/>
                <w:sz w:val="21"/>
                <w:szCs w:val="21"/>
                <w:shd w:val="clear" w:color="auto" w:fill="FFFFFF"/>
              </w:rPr>
            </w:pPr>
          </w:p>
        </w:tc>
        <w:tc>
          <w:tcPr>
            <w:tcW w:w="992" w:type="dxa"/>
            <w:gridSpan w:val="2"/>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rPr>
                <w:rFonts w:ascii="Verdana" w:hAnsi="Verdana"/>
                <w:sz w:val="21"/>
                <w:szCs w:val="21"/>
                <w:shd w:val="clear" w:color="auto" w:fill="FFFFFF"/>
              </w:rPr>
            </w:pPr>
          </w:p>
        </w:tc>
        <w:tc>
          <w:tcPr>
            <w:tcW w:w="9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spacing w:after="0" w:line="240" w:lineRule="auto"/>
              <w:ind w:firstLine="0"/>
              <w:jc w:val="center"/>
              <w:rPr>
                <w:sz w:val="22"/>
                <w:szCs w:val="22"/>
              </w:rPr>
            </w:pPr>
          </w:p>
        </w:tc>
      </w:tr>
    </w:tbl>
    <w:p>
      <w:pPr>
        <w:rPr>
          <w:lang w:eastAsia="zh-CN"/>
        </w:rPr>
        <w:sectPr>
          <w:headerReference r:id="rId19" w:type="default"/>
          <w:footerReference r:id="rId21" w:type="default"/>
          <w:headerReference r:id="rId20" w:type="even"/>
          <w:footerReference r:id="rId22" w:type="even"/>
          <w:pgSz w:w="16840" w:h="11900" w:orient="landscape"/>
          <w:pgMar w:top="1455" w:right="1191" w:bottom="1455" w:left="1076" w:header="1027" w:footer="3" w:gutter="0"/>
          <w:cols w:space="720" w:num="1"/>
          <w:docGrid w:linePitch="360" w:charSpace="0"/>
        </w:sectPr>
      </w:pPr>
    </w:p>
    <w:p>
      <w:pPr>
        <w:pStyle w:val="24"/>
        <w:keepNext/>
        <w:keepLines/>
        <w:numPr>
          <w:ilvl w:val="0"/>
          <w:numId w:val="4"/>
        </w:numPr>
        <w:spacing w:after="420"/>
        <w:jc w:val="left"/>
        <w:rPr>
          <w:color w:val="333333"/>
          <w:sz w:val="26"/>
          <w:szCs w:val="26"/>
        </w:rPr>
      </w:pPr>
      <w:bookmarkStart w:id="52" w:name="bookmark52"/>
      <w:bookmarkStart w:id="53" w:name="bookmark53"/>
      <w:bookmarkStart w:id="54" w:name="bookmark56"/>
      <w:bookmarkStart w:id="55" w:name="bookmark54"/>
      <w:r>
        <w:rPr>
          <w:color w:val="333333"/>
          <w:sz w:val="26"/>
          <w:szCs w:val="26"/>
        </w:rPr>
        <w:t>项目概况及申报条件（指标）相符性文字说明</w:t>
      </w:r>
      <w:bookmarkEnd w:id="52"/>
      <w:bookmarkEnd w:id="53"/>
      <w:bookmarkEnd w:id="54"/>
      <w:bookmarkEnd w:id="55"/>
    </w:p>
    <w:p>
      <w:pPr>
        <w:pStyle w:val="24"/>
        <w:keepNext/>
        <w:keepLines/>
        <w:widowControl w:val="0"/>
        <w:numPr>
          <w:ilvl w:val="0"/>
          <w:numId w:val="0"/>
        </w:numPr>
        <w:spacing w:after="420"/>
        <w:jc w:val="left"/>
        <w:outlineLvl w:val="1"/>
        <w:rPr>
          <w:rFonts w:hint="eastAsia"/>
          <w:b w:val="0"/>
          <w:bCs w:val="0"/>
          <w:color w:val="333333"/>
          <w:sz w:val="26"/>
          <w:szCs w:val="26"/>
        </w:rPr>
      </w:pPr>
      <w:r>
        <w:rPr>
          <w:rFonts w:hint="eastAsia"/>
          <w:b w:val="0"/>
          <w:bCs w:val="0"/>
          <w:color w:val="333333"/>
          <w:sz w:val="26"/>
          <w:szCs w:val="26"/>
        </w:rPr>
        <w:t>1.项目目标与任务解决的主要技术难点和问题分析（限1000字，详细内容可在</w:t>
      </w:r>
      <w:r>
        <w:rPr>
          <w:rFonts w:hint="eastAsia"/>
          <w:b w:val="0"/>
          <w:bCs w:val="0"/>
          <w:color w:val="333333"/>
          <w:sz w:val="26"/>
          <w:szCs w:val="26"/>
          <w:lang w:eastAsia="zh-CN"/>
        </w:rPr>
        <w:t>“</w:t>
      </w:r>
      <w:r>
        <w:rPr>
          <w:rFonts w:hint="eastAsia"/>
          <w:b w:val="0"/>
          <w:bCs w:val="0"/>
          <w:color w:val="333333"/>
          <w:sz w:val="26"/>
          <w:szCs w:val="26"/>
        </w:rPr>
        <w:t>附件清单”中</w:t>
      </w:r>
      <w:r>
        <w:rPr>
          <w:rFonts w:hint="eastAsia"/>
          <w:b w:val="0"/>
          <w:bCs w:val="0"/>
          <w:color w:val="333333"/>
          <w:sz w:val="26"/>
          <w:szCs w:val="26"/>
          <w:lang w:eastAsia="zh-CN"/>
        </w:rPr>
        <w:t>补充</w:t>
      </w:r>
      <w:r>
        <w:rPr>
          <w:rFonts w:hint="eastAsia"/>
          <w:b w:val="0"/>
          <w:bCs w:val="0"/>
          <w:color w:val="333333"/>
          <w:sz w:val="26"/>
          <w:szCs w:val="26"/>
        </w:rPr>
        <w:t>）</w:t>
      </w:r>
    </w:p>
    <w:tbl>
      <w:tblPr>
        <w:tblStyle w:val="6"/>
        <w:tblW w:w="970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97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773" w:hRule="atLeast"/>
          <w:jc w:val="center"/>
        </w:trPr>
        <w:tc>
          <w:tcPr>
            <w:tcW w:w="9700" w:type="dxa"/>
          </w:tcPr>
          <w:p>
            <w:pPr>
              <w:numPr>
                <w:ilvl w:val="0"/>
                <w:numId w:val="0"/>
              </w:numPr>
              <w:adjustRightInd w:val="0"/>
              <w:snapToGrid w:val="0"/>
              <w:ind w:leftChars="0"/>
              <w:jc w:val="both"/>
              <w:rPr>
                <w:rFonts w:eastAsia="楷体"/>
                <w:szCs w:val="21"/>
              </w:rPr>
            </w:pPr>
          </w:p>
        </w:tc>
      </w:tr>
    </w:tbl>
    <w:p>
      <w:pPr>
        <w:pStyle w:val="24"/>
        <w:keepNext/>
        <w:keepLines/>
        <w:widowControl w:val="0"/>
        <w:numPr>
          <w:ilvl w:val="0"/>
          <w:numId w:val="5"/>
        </w:numPr>
        <w:spacing w:after="420"/>
        <w:jc w:val="left"/>
        <w:outlineLvl w:val="1"/>
        <w:rPr>
          <w:rFonts w:hint="eastAsia"/>
          <w:b w:val="0"/>
          <w:bCs w:val="0"/>
          <w:color w:val="333333"/>
          <w:sz w:val="26"/>
          <w:szCs w:val="26"/>
        </w:rPr>
      </w:pPr>
      <w:r>
        <w:rPr>
          <w:rFonts w:hint="eastAsia"/>
          <w:b w:val="0"/>
          <w:bCs w:val="0"/>
          <w:color w:val="333333"/>
          <w:sz w:val="26"/>
          <w:szCs w:val="26"/>
        </w:rPr>
        <w:t>项目研究内容、技术路线和创新点（限1000字，详细内容可在</w:t>
      </w:r>
      <w:r>
        <w:rPr>
          <w:rFonts w:hint="eastAsia"/>
          <w:b w:val="0"/>
          <w:bCs w:val="0"/>
          <w:color w:val="333333"/>
          <w:sz w:val="26"/>
          <w:szCs w:val="26"/>
          <w:lang w:eastAsia="zh-CN"/>
        </w:rPr>
        <w:t>“</w:t>
      </w:r>
      <w:r>
        <w:rPr>
          <w:rFonts w:hint="eastAsia"/>
          <w:b w:val="0"/>
          <w:bCs w:val="0"/>
          <w:color w:val="333333"/>
          <w:sz w:val="26"/>
          <w:szCs w:val="26"/>
        </w:rPr>
        <w:t>附件清单”中</w:t>
      </w:r>
      <w:r>
        <w:rPr>
          <w:rFonts w:hint="eastAsia"/>
          <w:b w:val="0"/>
          <w:bCs w:val="0"/>
          <w:color w:val="333333"/>
          <w:sz w:val="26"/>
          <w:szCs w:val="26"/>
          <w:lang w:eastAsia="zh-CN"/>
        </w:rPr>
        <w:t>补充</w:t>
      </w:r>
      <w:r>
        <w:rPr>
          <w:rFonts w:hint="eastAsia"/>
          <w:b w:val="0"/>
          <w:bCs w:val="0"/>
          <w:color w:val="333333"/>
          <w:sz w:val="26"/>
          <w:szCs w:val="26"/>
        </w:rPr>
        <w:t>）</w:t>
      </w:r>
    </w:p>
    <w:tbl>
      <w:tblPr>
        <w:tblStyle w:val="6"/>
        <w:tblW w:w="966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96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580" w:hRule="atLeast"/>
          <w:jc w:val="center"/>
        </w:trPr>
        <w:tc>
          <w:tcPr>
            <w:tcW w:w="9660" w:type="dxa"/>
          </w:tcPr>
          <w:p>
            <w:pPr>
              <w:numPr>
                <w:ilvl w:val="0"/>
                <w:numId w:val="0"/>
              </w:numPr>
              <w:adjustRightInd w:val="0"/>
              <w:snapToGrid w:val="0"/>
              <w:ind w:leftChars="0"/>
              <w:jc w:val="both"/>
              <w:rPr>
                <w:rFonts w:eastAsia="楷体"/>
                <w:szCs w:val="21"/>
              </w:rPr>
            </w:pPr>
          </w:p>
        </w:tc>
      </w:tr>
    </w:tbl>
    <w:p>
      <w:pPr>
        <w:pStyle w:val="24"/>
        <w:keepNext/>
        <w:keepLines/>
        <w:widowControl w:val="0"/>
        <w:numPr>
          <w:ilvl w:val="0"/>
          <w:numId w:val="5"/>
        </w:numPr>
        <w:spacing w:after="420"/>
        <w:ind w:left="0" w:leftChars="0" w:firstLine="0" w:firstLineChars="0"/>
        <w:jc w:val="left"/>
        <w:outlineLvl w:val="1"/>
        <w:rPr>
          <w:rFonts w:hint="eastAsia"/>
          <w:b w:val="0"/>
          <w:bCs w:val="0"/>
          <w:color w:val="333333"/>
          <w:sz w:val="26"/>
          <w:szCs w:val="26"/>
        </w:rPr>
      </w:pPr>
      <w:r>
        <w:rPr>
          <w:rFonts w:hint="eastAsia"/>
          <w:b w:val="0"/>
          <w:bCs w:val="0"/>
          <w:color w:val="333333"/>
          <w:sz w:val="26"/>
          <w:szCs w:val="26"/>
        </w:rPr>
        <w:t>主要经济、社会及环境效益（限1000字，详细内容可在</w:t>
      </w:r>
      <w:r>
        <w:rPr>
          <w:rFonts w:hint="eastAsia"/>
          <w:b w:val="0"/>
          <w:bCs w:val="0"/>
          <w:color w:val="333333"/>
          <w:sz w:val="26"/>
          <w:szCs w:val="26"/>
          <w:lang w:eastAsia="zh-CN"/>
        </w:rPr>
        <w:t>“</w:t>
      </w:r>
      <w:r>
        <w:rPr>
          <w:rFonts w:hint="eastAsia"/>
          <w:b w:val="0"/>
          <w:bCs w:val="0"/>
          <w:color w:val="333333"/>
          <w:sz w:val="26"/>
          <w:szCs w:val="26"/>
        </w:rPr>
        <w:t>附件清单”中</w:t>
      </w:r>
      <w:r>
        <w:rPr>
          <w:rFonts w:hint="eastAsia"/>
          <w:b w:val="0"/>
          <w:bCs w:val="0"/>
          <w:color w:val="333333"/>
          <w:sz w:val="26"/>
          <w:szCs w:val="26"/>
          <w:lang w:eastAsia="zh-CN"/>
        </w:rPr>
        <w:t>补充</w:t>
      </w:r>
      <w:r>
        <w:rPr>
          <w:rFonts w:hint="eastAsia"/>
          <w:b w:val="0"/>
          <w:bCs w:val="0"/>
          <w:color w:val="333333"/>
          <w:sz w:val="26"/>
          <w:szCs w:val="26"/>
        </w:rPr>
        <w:t>）</w:t>
      </w:r>
    </w:p>
    <w:tbl>
      <w:tblPr>
        <w:tblStyle w:val="6"/>
        <w:tblW w:w="960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96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053" w:hRule="atLeast"/>
          <w:jc w:val="center"/>
        </w:trPr>
        <w:tc>
          <w:tcPr>
            <w:tcW w:w="9600" w:type="dxa"/>
          </w:tcPr>
          <w:p>
            <w:pPr>
              <w:numPr>
                <w:ilvl w:val="0"/>
                <w:numId w:val="0"/>
              </w:numPr>
              <w:adjustRightInd w:val="0"/>
              <w:snapToGrid w:val="0"/>
              <w:ind w:leftChars="0"/>
              <w:jc w:val="both"/>
              <w:rPr>
                <w:rFonts w:eastAsia="楷体"/>
                <w:szCs w:val="21"/>
              </w:rPr>
            </w:pPr>
          </w:p>
        </w:tc>
      </w:tr>
    </w:tbl>
    <w:p>
      <w:pPr>
        <w:pStyle w:val="24"/>
        <w:keepNext/>
        <w:keepLines/>
        <w:widowControl w:val="0"/>
        <w:numPr>
          <w:ilvl w:val="0"/>
          <w:numId w:val="5"/>
        </w:numPr>
        <w:spacing w:after="420"/>
        <w:ind w:left="0" w:leftChars="0" w:firstLine="0" w:firstLineChars="0"/>
        <w:jc w:val="left"/>
        <w:outlineLvl w:val="1"/>
        <w:rPr>
          <w:rFonts w:hint="eastAsia"/>
          <w:b w:val="0"/>
          <w:bCs w:val="0"/>
          <w:color w:val="333333"/>
          <w:sz w:val="26"/>
          <w:szCs w:val="26"/>
        </w:rPr>
      </w:pPr>
      <w:r>
        <w:rPr>
          <w:rFonts w:hint="eastAsia"/>
          <w:b w:val="0"/>
          <w:bCs w:val="0"/>
          <w:color w:val="333333"/>
          <w:sz w:val="26"/>
          <w:szCs w:val="26"/>
        </w:rPr>
        <w:t>考核指标（限1000字，详细内容可在</w:t>
      </w:r>
      <w:r>
        <w:rPr>
          <w:rFonts w:hint="eastAsia"/>
          <w:b w:val="0"/>
          <w:bCs w:val="0"/>
          <w:color w:val="333333"/>
          <w:sz w:val="26"/>
          <w:szCs w:val="26"/>
          <w:lang w:eastAsia="zh-CN"/>
        </w:rPr>
        <w:t>“</w:t>
      </w:r>
      <w:r>
        <w:rPr>
          <w:rFonts w:hint="eastAsia"/>
          <w:b w:val="0"/>
          <w:bCs w:val="0"/>
          <w:color w:val="333333"/>
          <w:sz w:val="26"/>
          <w:szCs w:val="26"/>
        </w:rPr>
        <w:t>附件清单”中</w:t>
      </w:r>
      <w:r>
        <w:rPr>
          <w:rFonts w:hint="eastAsia"/>
          <w:b w:val="0"/>
          <w:bCs w:val="0"/>
          <w:color w:val="333333"/>
          <w:sz w:val="26"/>
          <w:szCs w:val="26"/>
          <w:lang w:eastAsia="zh-CN"/>
        </w:rPr>
        <w:t>补充</w:t>
      </w:r>
      <w:r>
        <w:rPr>
          <w:rFonts w:hint="eastAsia"/>
          <w:b w:val="0"/>
          <w:bCs w:val="0"/>
          <w:color w:val="333333"/>
          <w:sz w:val="26"/>
          <w:szCs w:val="26"/>
        </w:rPr>
        <w:t>）</w:t>
      </w:r>
    </w:p>
    <w:tbl>
      <w:tblPr>
        <w:tblStyle w:val="6"/>
        <w:tblW w:w="960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96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053" w:hRule="atLeast"/>
          <w:jc w:val="center"/>
        </w:trPr>
        <w:tc>
          <w:tcPr>
            <w:tcW w:w="9600" w:type="dxa"/>
          </w:tcPr>
          <w:p>
            <w:pPr>
              <w:numPr>
                <w:ilvl w:val="0"/>
                <w:numId w:val="0"/>
              </w:numPr>
              <w:adjustRightInd w:val="0"/>
              <w:snapToGrid w:val="0"/>
              <w:ind w:leftChars="0"/>
              <w:jc w:val="both"/>
              <w:rPr>
                <w:rFonts w:eastAsia="楷体"/>
                <w:szCs w:val="21"/>
              </w:rPr>
            </w:pPr>
          </w:p>
        </w:tc>
      </w:tr>
    </w:tbl>
    <w:p>
      <w:pPr>
        <w:pStyle w:val="24"/>
        <w:keepNext/>
        <w:keepLines/>
        <w:widowControl w:val="0"/>
        <w:numPr>
          <w:ilvl w:val="0"/>
          <w:numId w:val="5"/>
        </w:numPr>
        <w:spacing w:after="420"/>
        <w:ind w:left="0" w:leftChars="0" w:firstLine="0" w:firstLineChars="0"/>
        <w:jc w:val="left"/>
        <w:outlineLvl w:val="1"/>
        <w:rPr>
          <w:rFonts w:hint="eastAsia"/>
          <w:b w:val="0"/>
          <w:bCs w:val="0"/>
          <w:color w:val="333333"/>
          <w:sz w:val="26"/>
          <w:szCs w:val="26"/>
        </w:rPr>
      </w:pPr>
      <w:r>
        <w:rPr>
          <w:rFonts w:hint="eastAsia"/>
          <w:b w:val="0"/>
          <w:bCs w:val="0"/>
          <w:color w:val="333333"/>
          <w:sz w:val="26"/>
          <w:szCs w:val="26"/>
        </w:rPr>
        <w:t>申报条件（指标）相符性说明（限1000字，详细内容可在</w:t>
      </w:r>
      <w:r>
        <w:rPr>
          <w:rFonts w:hint="eastAsia"/>
          <w:b w:val="0"/>
          <w:bCs w:val="0"/>
          <w:color w:val="333333"/>
          <w:sz w:val="26"/>
          <w:szCs w:val="26"/>
          <w:lang w:eastAsia="zh-CN"/>
        </w:rPr>
        <w:t>“</w:t>
      </w:r>
      <w:r>
        <w:rPr>
          <w:rFonts w:hint="eastAsia"/>
          <w:b w:val="0"/>
          <w:bCs w:val="0"/>
          <w:color w:val="333333"/>
          <w:sz w:val="26"/>
          <w:szCs w:val="26"/>
        </w:rPr>
        <w:t>附件清单"中</w:t>
      </w:r>
      <w:r>
        <w:rPr>
          <w:rFonts w:hint="eastAsia"/>
          <w:b w:val="0"/>
          <w:bCs w:val="0"/>
          <w:color w:val="333333"/>
          <w:sz w:val="26"/>
          <w:szCs w:val="26"/>
          <w:lang w:eastAsia="zh-CN"/>
        </w:rPr>
        <w:t>补充</w:t>
      </w:r>
      <w:r>
        <w:rPr>
          <w:rFonts w:hint="eastAsia"/>
          <w:b w:val="0"/>
          <w:bCs w:val="0"/>
          <w:color w:val="333333"/>
          <w:sz w:val="26"/>
          <w:szCs w:val="26"/>
        </w:rPr>
        <w:t>）</w:t>
      </w:r>
    </w:p>
    <w:tbl>
      <w:tblPr>
        <w:tblStyle w:val="6"/>
        <w:tblW w:w="960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96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053" w:hRule="atLeast"/>
          <w:jc w:val="center"/>
        </w:trPr>
        <w:tc>
          <w:tcPr>
            <w:tcW w:w="9600" w:type="dxa"/>
          </w:tcPr>
          <w:p>
            <w:pPr>
              <w:numPr>
                <w:ilvl w:val="0"/>
                <w:numId w:val="0"/>
              </w:numPr>
              <w:adjustRightInd w:val="0"/>
              <w:snapToGrid w:val="0"/>
              <w:ind w:leftChars="0"/>
              <w:jc w:val="both"/>
              <w:rPr>
                <w:rFonts w:eastAsia="楷体"/>
                <w:szCs w:val="21"/>
              </w:rPr>
            </w:pPr>
          </w:p>
        </w:tc>
      </w:tr>
    </w:tbl>
    <w:p>
      <w:pPr>
        <w:pStyle w:val="24"/>
        <w:keepNext/>
        <w:keepLines/>
        <w:widowControl w:val="0"/>
        <w:numPr>
          <w:ilvl w:val="0"/>
          <w:numId w:val="0"/>
        </w:numPr>
        <w:spacing w:after="420"/>
        <w:jc w:val="left"/>
        <w:outlineLvl w:val="1"/>
        <w:rPr>
          <w:color w:val="333333"/>
          <w:sz w:val="26"/>
          <w:szCs w:val="26"/>
        </w:rPr>
      </w:pPr>
    </w:p>
    <w:p>
      <w:pPr>
        <w:pStyle w:val="24"/>
        <w:keepNext/>
        <w:keepLines/>
        <w:spacing w:after="360"/>
        <w:jc w:val="left"/>
        <w:rPr>
          <w:sz w:val="26"/>
          <w:szCs w:val="26"/>
        </w:rPr>
      </w:pPr>
      <w:bookmarkStart w:id="56" w:name="bookmark65"/>
      <w:bookmarkStart w:id="57" w:name="bookmark63"/>
      <w:bookmarkStart w:id="58" w:name="bookmark66"/>
      <w:bookmarkStart w:id="59" w:name="bookmark64"/>
      <w:bookmarkStart w:id="60" w:name="bookmark62"/>
      <w:r>
        <w:rPr>
          <w:color w:val="333333"/>
          <w:sz w:val="26"/>
          <w:szCs w:val="26"/>
        </w:rPr>
        <w:t>五</w:t>
      </w:r>
      <w:bookmarkEnd w:id="56"/>
      <w:r>
        <w:rPr>
          <w:color w:val="333333"/>
          <w:sz w:val="26"/>
          <w:szCs w:val="26"/>
        </w:rPr>
        <w:t>、项目实施方案及进度计划</w:t>
      </w:r>
      <w:bookmarkEnd w:id="57"/>
      <w:bookmarkEnd w:id="58"/>
      <w:bookmarkEnd w:id="59"/>
      <w:bookmarkEnd w:id="60"/>
    </w:p>
    <w:tbl>
      <w:tblPr>
        <w:tblStyle w:val="6"/>
        <w:tblW w:w="0" w:type="auto"/>
        <w:jc w:val="center"/>
        <w:tblLayout w:type="fixed"/>
        <w:tblCellMar>
          <w:top w:w="0" w:type="dxa"/>
          <w:left w:w="10" w:type="dxa"/>
          <w:bottom w:w="0" w:type="dxa"/>
          <w:right w:w="10" w:type="dxa"/>
        </w:tblCellMar>
      </w:tblPr>
      <w:tblGrid>
        <w:gridCol w:w="1210"/>
        <w:gridCol w:w="2400"/>
        <w:gridCol w:w="2400"/>
        <w:gridCol w:w="3643"/>
      </w:tblGrid>
      <w:tr>
        <w:tblPrEx>
          <w:tblCellMar>
            <w:top w:w="0" w:type="dxa"/>
            <w:left w:w="10" w:type="dxa"/>
            <w:bottom w:w="0" w:type="dxa"/>
            <w:right w:w="10" w:type="dxa"/>
          </w:tblCellMar>
        </w:tblPrEx>
        <w:trPr>
          <w:trHeight w:val="518" w:hRule="exact"/>
          <w:jc w:val="center"/>
        </w:trPr>
        <w:tc>
          <w:tcPr>
            <w:tcW w:w="1210"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阶段</w:t>
            </w:r>
          </w:p>
        </w:tc>
        <w:tc>
          <w:tcPr>
            <w:tcW w:w="2400"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开始日期</w:t>
            </w:r>
          </w:p>
        </w:tc>
        <w:tc>
          <w:tcPr>
            <w:tcW w:w="2400"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结束日期</w:t>
            </w:r>
          </w:p>
        </w:tc>
        <w:tc>
          <w:tcPr>
            <w:tcW w:w="364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计划完成内容</w:t>
            </w:r>
          </w:p>
        </w:tc>
      </w:tr>
      <w:tr>
        <w:tblPrEx>
          <w:tblCellMar>
            <w:top w:w="0" w:type="dxa"/>
            <w:left w:w="10" w:type="dxa"/>
            <w:bottom w:w="0" w:type="dxa"/>
            <w:right w:w="10" w:type="dxa"/>
          </w:tblCellMar>
        </w:tblPrEx>
        <w:trPr>
          <w:trHeight w:val="518" w:hRule="exact"/>
          <w:jc w:val="center"/>
        </w:trPr>
        <w:tc>
          <w:tcPr>
            <w:tcW w:w="1210"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sz w:val="22"/>
                <w:szCs w:val="22"/>
                <w:lang w:eastAsia="zh-CN"/>
              </w:rPr>
            </w:pPr>
            <w:r>
              <w:rPr>
                <w:rFonts w:hint="eastAsia"/>
                <w:sz w:val="22"/>
                <w:szCs w:val="22"/>
                <w:lang w:eastAsia="zh-CN"/>
              </w:rPr>
              <w:t>1</w:t>
            </w:r>
          </w:p>
        </w:tc>
        <w:tc>
          <w:tcPr>
            <w:tcW w:w="2400"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rFonts w:eastAsia="PMingLiU"/>
                <w:sz w:val="22"/>
                <w:szCs w:val="22"/>
              </w:rPr>
            </w:pPr>
          </w:p>
        </w:tc>
        <w:tc>
          <w:tcPr>
            <w:tcW w:w="2400"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rFonts w:eastAsia="PMingLiU"/>
                <w:sz w:val="22"/>
                <w:szCs w:val="22"/>
              </w:rPr>
            </w:pPr>
          </w:p>
        </w:tc>
        <w:tc>
          <w:tcPr>
            <w:tcW w:w="364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spacing w:after="0" w:line="240" w:lineRule="auto"/>
              <w:ind w:firstLine="0"/>
              <w:jc w:val="center"/>
              <w:rPr>
                <w:sz w:val="22"/>
                <w:szCs w:val="22"/>
                <w:lang w:val="en-US"/>
              </w:rPr>
            </w:pPr>
          </w:p>
        </w:tc>
      </w:tr>
      <w:tr>
        <w:tblPrEx>
          <w:tblCellMar>
            <w:top w:w="0" w:type="dxa"/>
            <w:left w:w="10" w:type="dxa"/>
            <w:bottom w:w="0" w:type="dxa"/>
            <w:right w:w="10" w:type="dxa"/>
          </w:tblCellMar>
        </w:tblPrEx>
        <w:trPr>
          <w:trHeight w:val="518" w:hRule="exact"/>
          <w:jc w:val="center"/>
        </w:trPr>
        <w:tc>
          <w:tcPr>
            <w:tcW w:w="1210"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sz w:val="22"/>
                <w:szCs w:val="22"/>
                <w:lang w:eastAsia="zh-CN"/>
              </w:rPr>
            </w:pPr>
            <w:r>
              <w:rPr>
                <w:rFonts w:hint="eastAsia"/>
                <w:sz w:val="22"/>
                <w:szCs w:val="22"/>
                <w:lang w:eastAsia="zh-CN"/>
              </w:rPr>
              <w:t>2</w:t>
            </w:r>
          </w:p>
        </w:tc>
        <w:tc>
          <w:tcPr>
            <w:tcW w:w="2400"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sz w:val="22"/>
                <w:szCs w:val="22"/>
                <w:lang w:eastAsia="zh-CN"/>
              </w:rPr>
            </w:pPr>
          </w:p>
        </w:tc>
        <w:tc>
          <w:tcPr>
            <w:tcW w:w="2400"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sz w:val="22"/>
                <w:szCs w:val="22"/>
                <w:lang w:eastAsia="zh-CN"/>
              </w:rPr>
            </w:pPr>
          </w:p>
        </w:tc>
        <w:tc>
          <w:tcPr>
            <w:tcW w:w="364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
              <w:shd w:val="clear" w:color="auto" w:fill="FFFFFF"/>
              <w:spacing w:before="0" w:beforeAutospacing="0" w:after="150" w:afterAutospacing="0"/>
              <w:jc w:val="center"/>
              <w:rPr>
                <w:rFonts w:ascii="Verdana" w:hAnsi="Verdana"/>
                <w:color w:val="000000"/>
                <w:sz w:val="21"/>
                <w:szCs w:val="21"/>
              </w:rPr>
            </w:pPr>
          </w:p>
        </w:tc>
      </w:tr>
      <w:tr>
        <w:tblPrEx>
          <w:tblCellMar>
            <w:top w:w="0" w:type="dxa"/>
            <w:left w:w="10" w:type="dxa"/>
            <w:bottom w:w="0" w:type="dxa"/>
            <w:right w:w="10" w:type="dxa"/>
          </w:tblCellMar>
        </w:tblPrEx>
        <w:trPr>
          <w:trHeight w:val="518" w:hRule="exact"/>
          <w:jc w:val="center"/>
        </w:trPr>
        <w:tc>
          <w:tcPr>
            <w:tcW w:w="1210"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rFonts w:hint="default"/>
                <w:sz w:val="22"/>
                <w:szCs w:val="22"/>
                <w:lang w:val="en-US" w:eastAsia="zh-CN"/>
              </w:rPr>
            </w:pPr>
            <w:r>
              <w:rPr>
                <w:rFonts w:hint="eastAsia"/>
                <w:sz w:val="22"/>
                <w:szCs w:val="22"/>
                <w:lang w:val="en-US" w:eastAsia="zh-CN"/>
              </w:rPr>
              <w:t>3</w:t>
            </w:r>
          </w:p>
        </w:tc>
        <w:tc>
          <w:tcPr>
            <w:tcW w:w="2400"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sz w:val="22"/>
                <w:szCs w:val="22"/>
                <w:lang w:eastAsia="zh-CN"/>
              </w:rPr>
            </w:pPr>
          </w:p>
        </w:tc>
        <w:tc>
          <w:tcPr>
            <w:tcW w:w="2400"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sz w:val="22"/>
                <w:szCs w:val="22"/>
                <w:lang w:eastAsia="zh-CN"/>
              </w:rPr>
            </w:pPr>
          </w:p>
        </w:tc>
        <w:tc>
          <w:tcPr>
            <w:tcW w:w="364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
              <w:shd w:val="clear" w:color="auto" w:fill="FFFFFF"/>
              <w:spacing w:before="0" w:beforeAutospacing="0" w:after="150" w:afterAutospacing="0"/>
              <w:jc w:val="center"/>
              <w:rPr>
                <w:rFonts w:ascii="Verdana" w:hAnsi="Verdana"/>
                <w:color w:val="000000"/>
                <w:sz w:val="21"/>
                <w:szCs w:val="21"/>
              </w:rPr>
            </w:pPr>
          </w:p>
        </w:tc>
      </w:tr>
      <w:tr>
        <w:tblPrEx>
          <w:tblCellMar>
            <w:top w:w="0" w:type="dxa"/>
            <w:left w:w="10" w:type="dxa"/>
            <w:bottom w:w="0" w:type="dxa"/>
            <w:right w:w="10" w:type="dxa"/>
          </w:tblCellMar>
        </w:tblPrEx>
        <w:trPr>
          <w:trHeight w:val="518" w:hRule="exact"/>
          <w:jc w:val="center"/>
        </w:trPr>
        <w:tc>
          <w:tcPr>
            <w:tcW w:w="1210"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rFonts w:hint="default"/>
                <w:sz w:val="22"/>
                <w:szCs w:val="22"/>
                <w:lang w:val="en-US" w:eastAsia="zh-CN"/>
              </w:rPr>
            </w:pPr>
            <w:r>
              <w:rPr>
                <w:rFonts w:hint="eastAsia"/>
                <w:sz w:val="22"/>
                <w:szCs w:val="22"/>
                <w:lang w:val="en-US" w:eastAsia="zh-CN"/>
              </w:rPr>
              <w:t>4</w:t>
            </w:r>
          </w:p>
        </w:tc>
        <w:tc>
          <w:tcPr>
            <w:tcW w:w="2400"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sz w:val="22"/>
                <w:szCs w:val="22"/>
                <w:lang w:eastAsia="zh-CN"/>
              </w:rPr>
            </w:pPr>
          </w:p>
        </w:tc>
        <w:tc>
          <w:tcPr>
            <w:tcW w:w="2400"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sz w:val="22"/>
                <w:szCs w:val="22"/>
                <w:lang w:eastAsia="zh-CN"/>
              </w:rPr>
            </w:pPr>
          </w:p>
        </w:tc>
        <w:tc>
          <w:tcPr>
            <w:tcW w:w="364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
              <w:shd w:val="clear" w:color="auto" w:fill="FFFFFF"/>
              <w:spacing w:before="0" w:beforeAutospacing="0" w:after="150" w:afterAutospacing="0"/>
              <w:jc w:val="center"/>
              <w:rPr>
                <w:rFonts w:ascii="Verdana" w:hAnsi="Verdana"/>
                <w:color w:val="000000"/>
                <w:sz w:val="21"/>
                <w:szCs w:val="21"/>
              </w:rPr>
            </w:pPr>
          </w:p>
        </w:tc>
      </w:tr>
    </w:tbl>
    <w:p>
      <w:pPr>
        <w:rPr>
          <w:lang w:eastAsia="zh-CN"/>
        </w:rPr>
        <w:sectPr>
          <w:headerReference r:id="rId23" w:type="default"/>
          <w:footerReference r:id="rId25" w:type="default"/>
          <w:headerReference r:id="rId24" w:type="even"/>
          <w:footerReference r:id="rId26" w:type="even"/>
          <w:pgSz w:w="11900" w:h="16840"/>
          <w:pgMar w:top="1455" w:right="1171" w:bottom="1455" w:left="1061" w:header="1027" w:footer="3" w:gutter="0"/>
          <w:cols w:space="720" w:num="1"/>
          <w:docGrid w:linePitch="360" w:charSpace="0"/>
        </w:sectPr>
      </w:pPr>
    </w:p>
    <w:p>
      <w:pPr>
        <w:pStyle w:val="24"/>
        <w:keepNext/>
        <w:keepLines/>
        <w:spacing w:after="360"/>
        <w:jc w:val="left"/>
        <w:rPr>
          <w:sz w:val="26"/>
          <w:szCs w:val="26"/>
        </w:rPr>
      </w:pPr>
      <w:bookmarkStart w:id="61" w:name="bookmark70"/>
      <w:bookmarkStart w:id="62" w:name="bookmark67"/>
      <w:bookmarkStart w:id="63" w:name="bookmark68"/>
      <w:bookmarkStart w:id="64" w:name="bookmark69"/>
      <w:bookmarkStart w:id="65" w:name="bookmark71"/>
      <w:r>
        <w:rPr>
          <w:color w:val="333333"/>
          <w:sz w:val="26"/>
          <w:szCs w:val="26"/>
        </w:rPr>
        <w:t>六</w:t>
      </w:r>
      <w:bookmarkEnd w:id="61"/>
      <w:r>
        <w:rPr>
          <w:color w:val="333333"/>
          <w:sz w:val="26"/>
          <w:szCs w:val="26"/>
        </w:rPr>
        <w:t>、项目总投资及经费使用计划</w:t>
      </w:r>
      <w:bookmarkEnd w:id="62"/>
      <w:bookmarkEnd w:id="63"/>
      <w:bookmarkEnd w:id="64"/>
      <w:bookmarkEnd w:id="65"/>
    </w:p>
    <w:tbl>
      <w:tblPr>
        <w:tblStyle w:val="6"/>
        <w:tblW w:w="9652" w:type="dxa"/>
        <w:jc w:val="center"/>
        <w:tblLayout w:type="fixed"/>
        <w:tblCellMar>
          <w:top w:w="0" w:type="dxa"/>
          <w:left w:w="10" w:type="dxa"/>
          <w:bottom w:w="0" w:type="dxa"/>
          <w:right w:w="10" w:type="dxa"/>
        </w:tblCellMar>
      </w:tblPr>
      <w:tblGrid>
        <w:gridCol w:w="1406"/>
        <w:gridCol w:w="1406"/>
        <w:gridCol w:w="2016"/>
        <w:gridCol w:w="4824"/>
      </w:tblGrid>
      <w:tr>
        <w:tblPrEx>
          <w:tblCellMar>
            <w:top w:w="0" w:type="dxa"/>
            <w:left w:w="10" w:type="dxa"/>
            <w:bottom w:w="0" w:type="dxa"/>
            <w:right w:w="10" w:type="dxa"/>
          </w:tblCellMar>
        </w:tblPrEx>
        <w:trPr>
          <w:trHeight w:val="686" w:hRule="exact"/>
          <w:jc w:val="center"/>
        </w:trPr>
        <w:tc>
          <w:tcPr>
            <w:tcW w:w="4828" w:type="dxa"/>
            <w:gridSpan w:val="3"/>
            <w:tcBorders>
              <w:top w:val="single" w:color="auto" w:sz="4" w:space="0"/>
              <w:left w:val="single" w:color="auto" w:sz="4" w:space="0"/>
            </w:tcBorders>
            <w:shd w:val="clear" w:color="auto" w:fill="FFFFFF"/>
            <w:vAlign w:val="center"/>
          </w:tcPr>
          <w:p>
            <w:pPr>
              <w:pStyle w:val="14"/>
              <w:spacing w:after="0" w:line="240" w:lineRule="auto"/>
              <w:ind w:firstLine="200"/>
              <w:rPr>
                <w:sz w:val="22"/>
                <w:szCs w:val="22"/>
              </w:rPr>
            </w:pPr>
            <w:r>
              <w:rPr>
                <w:sz w:val="22"/>
                <w:szCs w:val="22"/>
              </w:rPr>
              <w:t>项目总投资（万元）：</w:t>
            </w:r>
          </w:p>
        </w:tc>
        <w:tc>
          <w:tcPr>
            <w:tcW w:w="4824"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pPr>
          </w:p>
        </w:tc>
      </w:tr>
      <w:tr>
        <w:tblPrEx>
          <w:tblCellMar>
            <w:top w:w="0" w:type="dxa"/>
            <w:left w:w="10" w:type="dxa"/>
            <w:bottom w:w="0" w:type="dxa"/>
            <w:right w:w="10" w:type="dxa"/>
          </w:tblCellMar>
        </w:tblPrEx>
        <w:trPr>
          <w:trHeight w:val="677" w:hRule="exact"/>
          <w:jc w:val="center"/>
        </w:trPr>
        <w:tc>
          <w:tcPr>
            <w:tcW w:w="4828" w:type="dxa"/>
            <w:gridSpan w:val="3"/>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其中：</w:t>
            </w:r>
            <w:r>
              <w:rPr>
                <w:rFonts w:ascii="Times New Roman" w:hAnsi="Times New Roman" w:eastAsia="Times New Roman" w:cs="Times New Roman"/>
                <w:lang w:val="en-US" w:eastAsia="zh-CN" w:bidi="en-US"/>
              </w:rPr>
              <w:t>1.</w:t>
            </w:r>
            <w:r>
              <w:rPr>
                <w:sz w:val="22"/>
                <w:szCs w:val="22"/>
              </w:rPr>
              <w:t>申请科技经费（万元）</w:t>
            </w:r>
          </w:p>
        </w:tc>
        <w:tc>
          <w:tcPr>
            <w:tcW w:w="4824"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rPr>
                <w:rFonts w:eastAsia="PMingLiU"/>
              </w:rPr>
            </w:pPr>
          </w:p>
        </w:tc>
      </w:tr>
      <w:tr>
        <w:tblPrEx>
          <w:tblCellMar>
            <w:top w:w="0" w:type="dxa"/>
            <w:left w:w="10" w:type="dxa"/>
            <w:bottom w:w="0" w:type="dxa"/>
            <w:right w:w="10" w:type="dxa"/>
          </w:tblCellMar>
        </w:tblPrEx>
        <w:trPr>
          <w:trHeight w:val="672" w:hRule="exact"/>
          <w:jc w:val="center"/>
        </w:trPr>
        <w:tc>
          <w:tcPr>
            <w:tcW w:w="4828" w:type="dxa"/>
            <w:gridSpan w:val="3"/>
            <w:tcBorders>
              <w:top w:val="single" w:color="auto" w:sz="4" w:space="0"/>
              <w:left w:val="single" w:color="auto" w:sz="4" w:space="0"/>
            </w:tcBorders>
            <w:shd w:val="clear" w:color="auto" w:fill="FFFFFF"/>
            <w:vAlign w:val="center"/>
          </w:tcPr>
          <w:p>
            <w:pPr>
              <w:pStyle w:val="14"/>
              <w:spacing w:after="0" w:line="240" w:lineRule="auto"/>
              <w:ind w:left="1080" w:firstLine="0"/>
              <w:rPr>
                <w:sz w:val="22"/>
                <w:szCs w:val="22"/>
              </w:rPr>
            </w:pPr>
            <w:r>
              <w:rPr>
                <w:rFonts w:ascii="Times New Roman" w:hAnsi="Times New Roman" w:eastAsia="Times New Roman" w:cs="Times New Roman"/>
              </w:rPr>
              <w:t>2.</w:t>
            </w:r>
            <w:r>
              <w:rPr>
                <w:sz w:val="22"/>
                <w:szCs w:val="22"/>
              </w:rPr>
              <w:t>自筹资金金额（万元）</w:t>
            </w:r>
          </w:p>
        </w:tc>
        <w:tc>
          <w:tcPr>
            <w:tcW w:w="4824"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pPr>
          </w:p>
        </w:tc>
      </w:tr>
      <w:tr>
        <w:tblPrEx>
          <w:tblCellMar>
            <w:top w:w="0" w:type="dxa"/>
            <w:left w:w="10" w:type="dxa"/>
            <w:bottom w:w="0" w:type="dxa"/>
            <w:right w:w="10" w:type="dxa"/>
          </w:tblCellMar>
        </w:tblPrEx>
        <w:trPr>
          <w:trHeight w:val="677" w:hRule="exact"/>
          <w:jc w:val="center"/>
        </w:trPr>
        <w:tc>
          <w:tcPr>
            <w:tcW w:w="4828" w:type="dxa"/>
            <w:gridSpan w:val="3"/>
            <w:tcBorders>
              <w:top w:val="single" w:color="auto" w:sz="4" w:space="0"/>
              <w:left w:val="single" w:color="auto" w:sz="4" w:space="0"/>
            </w:tcBorders>
            <w:shd w:val="clear" w:color="auto" w:fill="FFFFFF"/>
            <w:vAlign w:val="center"/>
          </w:tcPr>
          <w:p>
            <w:pPr>
              <w:pStyle w:val="14"/>
              <w:spacing w:after="0" w:line="240" w:lineRule="auto"/>
              <w:ind w:left="1080" w:firstLine="0"/>
              <w:rPr>
                <w:sz w:val="22"/>
                <w:szCs w:val="22"/>
              </w:rPr>
            </w:pPr>
            <w:r>
              <w:rPr>
                <w:rFonts w:ascii="Times New Roman" w:hAnsi="Times New Roman" w:eastAsia="Times New Roman" w:cs="Times New Roman"/>
              </w:rPr>
              <w:t>3.</w:t>
            </w:r>
            <w:r>
              <w:rPr>
                <w:sz w:val="22"/>
                <w:szCs w:val="22"/>
              </w:rPr>
              <w:t>融资贷款金额（万元）</w:t>
            </w:r>
          </w:p>
        </w:tc>
        <w:tc>
          <w:tcPr>
            <w:tcW w:w="4824"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pPr>
          </w:p>
        </w:tc>
      </w:tr>
      <w:tr>
        <w:tblPrEx>
          <w:tblCellMar>
            <w:top w:w="0" w:type="dxa"/>
            <w:left w:w="10" w:type="dxa"/>
            <w:bottom w:w="0" w:type="dxa"/>
            <w:right w:w="10" w:type="dxa"/>
          </w:tblCellMar>
        </w:tblPrEx>
        <w:trPr>
          <w:trHeight w:val="672" w:hRule="exact"/>
          <w:jc w:val="center"/>
        </w:trPr>
        <w:tc>
          <w:tcPr>
            <w:tcW w:w="4828" w:type="dxa"/>
            <w:gridSpan w:val="3"/>
            <w:tcBorders>
              <w:top w:val="single" w:color="auto" w:sz="4" w:space="0"/>
              <w:left w:val="single" w:color="auto" w:sz="4" w:space="0"/>
            </w:tcBorders>
            <w:shd w:val="clear" w:color="auto" w:fill="FFFFFF"/>
            <w:vAlign w:val="center"/>
          </w:tcPr>
          <w:p>
            <w:pPr>
              <w:pStyle w:val="14"/>
              <w:spacing w:after="0" w:line="240" w:lineRule="auto"/>
              <w:ind w:left="1080" w:firstLine="0"/>
              <w:rPr>
                <w:sz w:val="22"/>
                <w:szCs w:val="22"/>
              </w:rPr>
            </w:pPr>
            <w:r>
              <w:rPr>
                <w:rFonts w:ascii="Times New Roman" w:hAnsi="Times New Roman" w:eastAsia="Times New Roman" w:cs="Times New Roman"/>
              </w:rPr>
              <w:t>4.</w:t>
            </w:r>
            <w:r>
              <w:rPr>
                <w:sz w:val="22"/>
                <w:szCs w:val="22"/>
              </w:rPr>
              <w:t>其他资金金额（万元）</w:t>
            </w:r>
          </w:p>
        </w:tc>
        <w:tc>
          <w:tcPr>
            <w:tcW w:w="4824"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pPr>
          </w:p>
        </w:tc>
      </w:tr>
      <w:tr>
        <w:tblPrEx>
          <w:tblCellMar>
            <w:top w:w="0" w:type="dxa"/>
            <w:left w:w="10" w:type="dxa"/>
            <w:bottom w:w="0" w:type="dxa"/>
            <w:right w:w="10" w:type="dxa"/>
          </w:tblCellMar>
        </w:tblPrEx>
        <w:trPr>
          <w:trHeight w:val="677" w:hRule="exact"/>
          <w:jc w:val="center"/>
        </w:trPr>
        <w:tc>
          <w:tcPr>
            <w:tcW w:w="9652" w:type="dxa"/>
            <w:gridSpan w:val="4"/>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200"/>
              <w:rPr>
                <w:sz w:val="22"/>
                <w:szCs w:val="22"/>
              </w:rPr>
            </w:pPr>
            <w:r>
              <w:rPr>
                <w:sz w:val="22"/>
                <w:szCs w:val="22"/>
              </w:rPr>
              <w:t>资金使用计划（万元）</w:t>
            </w:r>
          </w:p>
        </w:tc>
      </w:tr>
      <w:tr>
        <w:tblPrEx>
          <w:tblCellMar>
            <w:top w:w="0" w:type="dxa"/>
            <w:left w:w="10" w:type="dxa"/>
            <w:bottom w:w="0" w:type="dxa"/>
            <w:right w:w="10" w:type="dxa"/>
          </w:tblCellMar>
        </w:tblPrEx>
        <w:trPr>
          <w:trHeight w:val="494" w:hRule="exact"/>
          <w:jc w:val="center"/>
        </w:trPr>
        <w:tc>
          <w:tcPr>
            <w:tcW w:w="1406"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序号</w:t>
            </w:r>
          </w:p>
        </w:tc>
        <w:tc>
          <w:tcPr>
            <w:tcW w:w="1406"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科目</w:t>
            </w:r>
          </w:p>
        </w:tc>
        <w:tc>
          <w:tcPr>
            <w:tcW w:w="6840" w:type="dxa"/>
            <w:gridSpan w:val="2"/>
            <w:tcBorders>
              <w:top w:val="single" w:color="auto" w:sz="4" w:space="0"/>
              <w:left w:val="single" w:color="auto" w:sz="4" w:space="0"/>
              <w:right w:val="single" w:color="auto" w:sz="4" w:space="0"/>
            </w:tcBorders>
            <w:shd w:val="clear" w:color="auto" w:fill="FFFFFF"/>
            <w:vAlign w:val="center"/>
          </w:tcPr>
          <w:p>
            <w:pPr>
              <w:pStyle w:val="14"/>
              <w:tabs>
                <w:tab w:val="left" w:pos="5805"/>
              </w:tabs>
              <w:spacing w:after="0" w:line="240" w:lineRule="auto"/>
              <w:ind w:left="1720" w:firstLine="0"/>
              <w:rPr>
                <w:sz w:val="22"/>
                <w:szCs w:val="22"/>
              </w:rPr>
            </w:pPr>
            <w:r>
              <w:rPr>
                <w:sz w:val="22"/>
                <w:szCs w:val="22"/>
              </w:rPr>
              <w:t>资金用途摘要说明</w:t>
            </w:r>
            <w:r>
              <w:rPr>
                <w:sz w:val="22"/>
                <w:szCs w:val="22"/>
              </w:rPr>
              <w:tab/>
            </w:r>
            <w:r>
              <w:rPr>
                <w:sz w:val="22"/>
                <w:szCs w:val="22"/>
              </w:rPr>
              <w:t>金额</w:t>
            </w:r>
          </w:p>
        </w:tc>
      </w:tr>
      <w:tr>
        <w:tblPrEx>
          <w:tblCellMar>
            <w:top w:w="0" w:type="dxa"/>
            <w:left w:w="10" w:type="dxa"/>
            <w:bottom w:w="0" w:type="dxa"/>
            <w:right w:w="10" w:type="dxa"/>
          </w:tblCellMar>
        </w:tblPrEx>
        <w:trPr>
          <w:trHeight w:val="494" w:hRule="exact"/>
          <w:jc w:val="center"/>
        </w:trPr>
        <w:tc>
          <w:tcPr>
            <w:tcW w:w="1406"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lang w:eastAsia="zh-CN"/>
              </w:rPr>
            </w:pPr>
            <w:r>
              <w:rPr>
                <w:rFonts w:hint="eastAsia"/>
                <w:sz w:val="22"/>
                <w:szCs w:val="22"/>
                <w:lang w:eastAsia="zh-CN"/>
              </w:rPr>
              <w:t>1</w:t>
            </w:r>
          </w:p>
        </w:tc>
        <w:tc>
          <w:tcPr>
            <w:tcW w:w="1406"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rFonts w:hint="eastAsia"/>
                <w:sz w:val="22"/>
                <w:szCs w:val="22"/>
              </w:rPr>
              <w:t>试剂费</w:t>
            </w:r>
          </w:p>
        </w:tc>
        <w:tc>
          <w:tcPr>
            <w:tcW w:w="6840" w:type="dxa"/>
            <w:gridSpan w:val="2"/>
            <w:tcBorders>
              <w:top w:val="single" w:color="auto" w:sz="4" w:space="0"/>
              <w:left w:val="single" w:color="auto" w:sz="4" w:space="0"/>
              <w:right w:val="single" w:color="auto" w:sz="4" w:space="0"/>
            </w:tcBorders>
            <w:shd w:val="clear" w:color="auto" w:fill="FFFFFF"/>
            <w:vAlign w:val="center"/>
          </w:tcPr>
          <w:p>
            <w:pPr>
              <w:pStyle w:val="14"/>
              <w:tabs>
                <w:tab w:val="left" w:pos="5805"/>
              </w:tabs>
              <w:spacing w:after="0" w:line="240" w:lineRule="auto"/>
              <w:ind w:left="1720" w:firstLine="0"/>
              <w:rPr>
                <w:rFonts w:eastAsia="PMingLiU"/>
                <w:sz w:val="22"/>
                <w:szCs w:val="22"/>
              </w:rPr>
            </w:pPr>
          </w:p>
        </w:tc>
      </w:tr>
      <w:tr>
        <w:tblPrEx>
          <w:tblCellMar>
            <w:top w:w="0" w:type="dxa"/>
            <w:left w:w="10" w:type="dxa"/>
            <w:bottom w:w="0" w:type="dxa"/>
            <w:right w:w="10" w:type="dxa"/>
          </w:tblCellMar>
        </w:tblPrEx>
        <w:trPr>
          <w:trHeight w:val="494" w:hRule="exact"/>
          <w:jc w:val="center"/>
        </w:trPr>
        <w:tc>
          <w:tcPr>
            <w:tcW w:w="1406"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lang w:eastAsia="zh-CN"/>
              </w:rPr>
            </w:pPr>
            <w:r>
              <w:rPr>
                <w:rFonts w:hint="eastAsia"/>
                <w:sz w:val="22"/>
                <w:szCs w:val="22"/>
                <w:lang w:eastAsia="zh-CN"/>
              </w:rPr>
              <w:t>2</w:t>
            </w:r>
          </w:p>
        </w:tc>
        <w:tc>
          <w:tcPr>
            <w:tcW w:w="1406"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rFonts w:hint="eastAsia"/>
                <w:sz w:val="22"/>
                <w:szCs w:val="22"/>
              </w:rPr>
              <w:t>资料费</w:t>
            </w:r>
          </w:p>
        </w:tc>
        <w:tc>
          <w:tcPr>
            <w:tcW w:w="6840" w:type="dxa"/>
            <w:gridSpan w:val="2"/>
            <w:tcBorders>
              <w:top w:val="single" w:color="auto" w:sz="4" w:space="0"/>
              <w:left w:val="single" w:color="auto" w:sz="4" w:space="0"/>
              <w:right w:val="single" w:color="auto" w:sz="4" w:space="0"/>
            </w:tcBorders>
            <w:shd w:val="clear" w:color="auto" w:fill="FFFFFF"/>
            <w:vAlign w:val="center"/>
          </w:tcPr>
          <w:p>
            <w:pPr>
              <w:pStyle w:val="14"/>
              <w:tabs>
                <w:tab w:val="left" w:pos="5805"/>
              </w:tabs>
              <w:spacing w:after="0" w:line="240" w:lineRule="auto"/>
              <w:ind w:left="1720" w:firstLine="0"/>
              <w:rPr>
                <w:rFonts w:eastAsia="PMingLiU"/>
                <w:sz w:val="22"/>
                <w:szCs w:val="22"/>
              </w:rPr>
            </w:pPr>
          </w:p>
        </w:tc>
      </w:tr>
      <w:tr>
        <w:tblPrEx>
          <w:tblCellMar>
            <w:top w:w="0" w:type="dxa"/>
            <w:left w:w="10" w:type="dxa"/>
            <w:bottom w:w="0" w:type="dxa"/>
            <w:right w:w="10" w:type="dxa"/>
          </w:tblCellMar>
        </w:tblPrEx>
        <w:trPr>
          <w:trHeight w:val="494" w:hRule="exact"/>
          <w:jc w:val="center"/>
        </w:trPr>
        <w:tc>
          <w:tcPr>
            <w:tcW w:w="1406"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lang w:eastAsia="zh-CN"/>
              </w:rPr>
            </w:pPr>
            <w:r>
              <w:rPr>
                <w:rFonts w:hint="eastAsia"/>
                <w:sz w:val="22"/>
                <w:szCs w:val="22"/>
                <w:lang w:eastAsia="zh-CN"/>
              </w:rPr>
              <w:t>3</w:t>
            </w:r>
          </w:p>
        </w:tc>
        <w:tc>
          <w:tcPr>
            <w:tcW w:w="1406"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rFonts w:hint="eastAsia"/>
                <w:sz w:val="22"/>
                <w:szCs w:val="22"/>
              </w:rPr>
              <w:t>出版费</w:t>
            </w:r>
          </w:p>
        </w:tc>
        <w:tc>
          <w:tcPr>
            <w:tcW w:w="6840" w:type="dxa"/>
            <w:gridSpan w:val="2"/>
            <w:tcBorders>
              <w:top w:val="single" w:color="auto" w:sz="4" w:space="0"/>
              <w:left w:val="single" w:color="auto" w:sz="4" w:space="0"/>
              <w:right w:val="single" w:color="auto" w:sz="4" w:space="0"/>
            </w:tcBorders>
            <w:shd w:val="clear" w:color="auto" w:fill="FFFFFF"/>
            <w:vAlign w:val="center"/>
          </w:tcPr>
          <w:p>
            <w:pPr>
              <w:pStyle w:val="14"/>
              <w:tabs>
                <w:tab w:val="left" w:pos="5805"/>
              </w:tabs>
              <w:spacing w:after="0" w:line="240" w:lineRule="auto"/>
              <w:ind w:left="1720" w:firstLine="0"/>
              <w:rPr>
                <w:rFonts w:eastAsia="PMingLiU"/>
                <w:sz w:val="22"/>
                <w:szCs w:val="22"/>
              </w:rPr>
            </w:pPr>
          </w:p>
        </w:tc>
      </w:tr>
      <w:tr>
        <w:tblPrEx>
          <w:tblCellMar>
            <w:top w:w="0" w:type="dxa"/>
            <w:left w:w="10" w:type="dxa"/>
            <w:bottom w:w="0" w:type="dxa"/>
            <w:right w:w="10" w:type="dxa"/>
          </w:tblCellMar>
        </w:tblPrEx>
        <w:trPr>
          <w:trHeight w:val="494" w:hRule="exact"/>
          <w:jc w:val="center"/>
        </w:trPr>
        <w:tc>
          <w:tcPr>
            <w:tcW w:w="1406"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lang w:eastAsia="zh-CN"/>
              </w:rPr>
            </w:pPr>
            <w:r>
              <w:rPr>
                <w:rFonts w:hint="eastAsia"/>
                <w:sz w:val="22"/>
                <w:szCs w:val="22"/>
                <w:lang w:eastAsia="zh-CN"/>
              </w:rPr>
              <w:t>4</w:t>
            </w:r>
          </w:p>
        </w:tc>
        <w:tc>
          <w:tcPr>
            <w:tcW w:w="1406"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rFonts w:hint="eastAsia"/>
                <w:sz w:val="22"/>
                <w:szCs w:val="22"/>
              </w:rPr>
              <w:t>劳务费</w:t>
            </w:r>
          </w:p>
        </w:tc>
        <w:tc>
          <w:tcPr>
            <w:tcW w:w="6840" w:type="dxa"/>
            <w:gridSpan w:val="2"/>
            <w:tcBorders>
              <w:top w:val="single" w:color="auto" w:sz="4" w:space="0"/>
              <w:left w:val="single" w:color="auto" w:sz="4" w:space="0"/>
              <w:right w:val="single" w:color="auto" w:sz="4" w:space="0"/>
            </w:tcBorders>
            <w:shd w:val="clear" w:color="auto" w:fill="FFFFFF"/>
            <w:vAlign w:val="center"/>
          </w:tcPr>
          <w:p>
            <w:pPr>
              <w:pStyle w:val="14"/>
              <w:tabs>
                <w:tab w:val="left" w:pos="5805"/>
              </w:tabs>
              <w:spacing w:after="0" w:line="240" w:lineRule="auto"/>
              <w:ind w:left="1720" w:firstLine="0"/>
              <w:rPr>
                <w:rFonts w:eastAsia="PMingLiU"/>
                <w:sz w:val="22"/>
                <w:szCs w:val="22"/>
              </w:rPr>
            </w:pPr>
          </w:p>
        </w:tc>
      </w:tr>
      <w:tr>
        <w:tblPrEx>
          <w:tblCellMar>
            <w:top w:w="0" w:type="dxa"/>
            <w:left w:w="10" w:type="dxa"/>
            <w:bottom w:w="0" w:type="dxa"/>
            <w:right w:w="10" w:type="dxa"/>
          </w:tblCellMar>
        </w:tblPrEx>
        <w:trPr>
          <w:trHeight w:val="494" w:hRule="exact"/>
          <w:jc w:val="center"/>
        </w:trPr>
        <w:tc>
          <w:tcPr>
            <w:tcW w:w="1406"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lang w:eastAsia="zh-CN"/>
              </w:rPr>
            </w:pPr>
            <w:r>
              <w:rPr>
                <w:rFonts w:hint="eastAsia"/>
                <w:sz w:val="22"/>
                <w:szCs w:val="22"/>
                <w:lang w:eastAsia="zh-CN"/>
              </w:rPr>
              <w:t>5</w:t>
            </w:r>
          </w:p>
        </w:tc>
        <w:tc>
          <w:tcPr>
            <w:tcW w:w="1406"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rFonts w:hint="eastAsia"/>
                <w:sz w:val="22"/>
                <w:szCs w:val="22"/>
              </w:rPr>
              <w:t>合作交流费</w:t>
            </w:r>
          </w:p>
        </w:tc>
        <w:tc>
          <w:tcPr>
            <w:tcW w:w="6840" w:type="dxa"/>
            <w:gridSpan w:val="2"/>
            <w:tcBorders>
              <w:top w:val="single" w:color="auto" w:sz="4" w:space="0"/>
              <w:left w:val="single" w:color="auto" w:sz="4" w:space="0"/>
              <w:right w:val="single" w:color="auto" w:sz="4" w:space="0"/>
            </w:tcBorders>
            <w:shd w:val="clear" w:color="auto" w:fill="FFFFFF"/>
            <w:vAlign w:val="center"/>
          </w:tcPr>
          <w:p>
            <w:pPr>
              <w:pStyle w:val="14"/>
              <w:tabs>
                <w:tab w:val="left" w:pos="5805"/>
              </w:tabs>
              <w:spacing w:after="0" w:line="240" w:lineRule="auto"/>
              <w:ind w:left="1720" w:firstLine="0"/>
              <w:rPr>
                <w:rFonts w:eastAsia="PMingLiU"/>
                <w:sz w:val="22"/>
                <w:szCs w:val="22"/>
              </w:rPr>
            </w:pPr>
          </w:p>
        </w:tc>
      </w:tr>
      <w:tr>
        <w:tblPrEx>
          <w:tblCellMar>
            <w:top w:w="0" w:type="dxa"/>
            <w:left w:w="10" w:type="dxa"/>
            <w:bottom w:w="0" w:type="dxa"/>
            <w:right w:w="10" w:type="dxa"/>
          </w:tblCellMar>
        </w:tblPrEx>
        <w:trPr>
          <w:trHeight w:val="494" w:hRule="exact"/>
          <w:jc w:val="center"/>
        </w:trPr>
        <w:tc>
          <w:tcPr>
            <w:tcW w:w="1406" w:type="dxa"/>
            <w:tcBorders>
              <w:top w:val="single" w:color="auto" w:sz="4" w:space="0"/>
              <w:left w:val="single" w:color="auto" w:sz="4" w:space="0"/>
            </w:tcBorders>
            <w:shd w:val="clear" w:color="auto" w:fill="FFFFFF"/>
            <w:vAlign w:val="center"/>
          </w:tcPr>
          <w:p>
            <w:pPr>
              <w:pStyle w:val="14"/>
              <w:spacing w:after="0" w:line="240" w:lineRule="auto"/>
              <w:ind w:firstLine="0"/>
              <w:jc w:val="center"/>
              <w:rPr>
                <w:rFonts w:eastAsia="PMingLiU"/>
                <w:sz w:val="22"/>
                <w:szCs w:val="22"/>
              </w:rPr>
            </w:pPr>
            <w:r>
              <w:rPr>
                <w:rFonts w:eastAsia="PMingLiU"/>
                <w:sz w:val="22"/>
                <w:szCs w:val="22"/>
              </w:rPr>
              <w:t>6</w:t>
            </w:r>
          </w:p>
        </w:tc>
        <w:tc>
          <w:tcPr>
            <w:tcW w:w="1406"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rFonts w:hint="eastAsia"/>
                <w:sz w:val="22"/>
                <w:szCs w:val="22"/>
              </w:rPr>
              <w:t>其他费用</w:t>
            </w:r>
          </w:p>
        </w:tc>
        <w:tc>
          <w:tcPr>
            <w:tcW w:w="6840" w:type="dxa"/>
            <w:gridSpan w:val="2"/>
            <w:tcBorders>
              <w:top w:val="single" w:color="auto" w:sz="4" w:space="0"/>
              <w:left w:val="single" w:color="auto" w:sz="4" w:space="0"/>
              <w:right w:val="single" w:color="auto" w:sz="4" w:space="0"/>
            </w:tcBorders>
            <w:shd w:val="clear" w:color="auto" w:fill="FFFFFF"/>
            <w:vAlign w:val="center"/>
          </w:tcPr>
          <w:p>
            <w:pPr>
              <w:pStyle w:val="14"/>
              <w:tabs>
                <w:tab w:val="left" w:pos="5805"/>
              </w:tabs>
              <w:spacing w:after="0" w:line="240" w:lineRule="auto"/>
              <w:ind w:left="1720" w:firstLine="0"/>
              <w:rPr>
                <w:rFonts w:eastAsia="PMingLiU"/>
                <w:sz w:val="22"/>
                <w:szCs w:val="22"/>
              </w:rPr>
            </w:pPr>
          </w:p>
        </w:tc>
      </w:tr>
      <w:tr>
        <w:tblPrEx>
          <w:tblCellMar>
            <w:top w:w="0" w:type="dxa"/>
            <w:left w:w="10" w:type="dxa"/>
            <w:bottom w:w="0" w:type="dxa"/>
            <w:right w:w="10" w:type="dxa"/>
          </w:tblCellMar>
        </w:tblPrEx>
        <w:trPr>
          <w:trHeight w:val="494" w:hRule="exact"/>
          <w:jc w:val="center"/>
        </w:trPr>
        <w:tc>
          <w:tcPr>
            <w:tcW w:w="1406" w:type="dxa"/>
            <w:tcBorders>
              <w:top w:val="single" w:color="auto" w:sz="4" w:space="0"/>
              <w:left w:val="single" w:color="auto" w:sz="4" w:space="0"/>
            </w:tcBorders>
            <w:shd w:val="clear" w:color="auto" w:fill="FFFFFF"/>
            <w:vAlign w:val="center"/>
          </w:tcPr>
          <w:p>
            <w:pPr>
              <w:pStyle w:val="14"/>
              <w:spacing w:after="0" w:line="240" w:lineRule="auto"/>
              <w:ind w:firstLine="0"/>
              <w:jc w:val="center"/>
              <w:rPr>
                <w:rFonts w:eastAsiaTheme="minorEastAsia"/>
                <w:sz w:val="22"/>
                <w:szCs w:val="22"/>
                <w:lang w:eastAsia="zh-CN"/>
              </w:rPr>
            </w:pPr>
            <w:r>
              <w:rPr>
                <w:rFonts w:hint="eastAsia" w:eastAsiaTheme="minorEastAsia"/>
                <w:sz w:val="22"/>
                <w:szCs w:val="22"/>
                <w:lang w:eastAsia="zh-CN"/>
              </w:rPr>
              <w:t>7</w:t>
            </w:r>
          </w:p>
        </w:tc>
        <w:tc>
          <w:tcPr>
            <w:tcW w:w="1406"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rFonts w:hint="eastAsia"/>
                <w:sz w:val="22"/>
                <w:szCs w:val="22"/>
              </w:rPr>
              <w:t>管理费</w:t>
            </w:r>
          </w:p>
        </w:tc>
        <w:tc>
          <w:tcPr>
            <w:tcW w:w="6840" w:type="dxa"/>
            <w:gridSpan w:val="2"/>
            <w:tcBorders>
              <w:top w:val="single" w:color="auto" w:sz="4" w:space="0"/>
              <w:left w:val="single" w:color="auto" w:sz="4" w:space="0"/>
              <w:right w:val="single" w:color="auto" w:sz="4" w:space="0"/>
            </w:tcBorders>
            <w:shd w:val="clear" w:color="auto" w:fill="FFFFFF"/>
            <w:vAlign w:val="center"/>
          </w:tcPr>
          <w:p>
            <w:pPr>
              <w:pStyle w:val="14"/>
              <w:tabs>
                <w:tab w:val="left" w:pos="5805"/>
              </w:tabs>
              <w:spacing w:after="0" w:line="240" w:lineRule="auto"/>
              <w:ind w:left="1720" w:firstLine="0"/>
              <w:rPr>
                <w:rFonts w:eastAsia="PMingLiU"/>
                <w:sz w:val="22"/>
                <w:szCs w:val="22"/>
              </w:rPr>
            </w:pPr>
          </w:p>
        </w:tc>
      </w:tr>
      <w:tr>
        <w:tblPrEx>
          <w:tblCellMar>
            <w:top w:w="0" w:type="dxa"/>
            <w:left w:w="10" w:type="dxa"/>
            <w:bottom w:w="0" w:type="dxa"/>
            <w:right w:w="10" w:type="dxa"/>
          </w:tblCellMar>
        </w:tblPrEx>
        <w:trPr>
          <w:trHeight w:val="677" w:hRule="exact"/>
          <w:jc w:val="center"/>
        </w:trPr>
        <w:tc>
          <w:tcPr>
            <w:tcW w:w="9652" w:type="dxa"/>
            <w:gridSpan w:val="4"/>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200"/>
              <w:rPr>
                <w:sz w:val="22"/>
                <w:szCs w:val="22"/>
              </w:rPr>
            </w:pPr>
            <w:r>
              <w:rPr>
                <w:sz w:val="22"/>
                <w:szCs w:val="22"/>
              </w:rPr>
              <w:t>资金年度计划（万元）</w:t>
            </w:r>
          </w:p>
        </w:tc>
      </w:tr>
      <w:tr>
        <w:tblPrEx>
          <w:tblCellMar>
            <w:top w:w="0" w:type="dxa"/>
            <w:left w:w="10" w:type="dxa"/>
            <w:bottom w:w="0" w:type="dxa"/>
            <w:right w:w="10" w:type="dxa"/>
          </w:tblCellMar>
        </w:tblPrEx>
        <w:trPr>
          <w:trHeight w:val="504" w:hRule="exact"/>
          <w:jc w:val="center"/>
        </w:trPr>
        <w:tc>
          <w:tcPr>
            <w:tcW w:w="1406"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序号年度</w:t>
            </w:r>
          </w:p>
        </w:tc>
        <w:tc>
          <w:tcPr>
            <w:tcW w:w="1406"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用款金额</w:t>
            </w:r>
          </w:p>
        </w:tc>
        <w:tc>
          <w:tcPr>
            <w:tcW w:w="68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4"/>
              <w:tabs>
                <w:tab w:val="left" w:pos="3186"/>
              </w:tabs>
              <w:spacing w:after="0" w:line="240" w:lineRule="auto"/>
              <w:ind w:firstLine="440"/>
              <w:rPr>
                <w:sz w:val="22"/>
                <w:szCs w:val="22"/>
              </w:rPr>
            </w:pPr>
            <w:r>
              <w:rPr>
                <w:sz w:val="22"/>
                <w:szCs w:val="22"/>
              </w:rPr>
              <w:t>其中：科技经费</w:t>
            </w:r>
            <w:r>
              <w:rPr>
                <w:sz w:val="22"/>
                <w:szCs w:val="22"/>
              </w:rPr>
              <w:tab/>
            </w:r>
            <w:r>
              <w:rPr>
                <w:sz w:val="22"/>
                <w:szCs w:val="22"/>
              </w:rPr>
              <w:t>自筹、融资贷款及其他资金</w:t>
            </w:r>
          </w:p>
        </w:tc>
      </w:tr>
      <w:tr>
        <w:tblPrEx>
          <w:tblCellMar>
            <w:top w:w="0" w:type="dxa"/>
            <w:left w:w="10" w:type="dxa"/>
            <w:bottom w:w="0" w:type="dxa"/>
            <w:right w:w="10" w:type="dxa"/>
          </w:tblCellMar>
        </w:tblPrEx>
        <w:trPr>
          <w:trHeight w:val="504" w:hRule="exact"/>
          <w:jc w:val="center"/>
        </w:trPr>
        <w:tc>
          <w:tcPr>
            <w:tcW w:w="1406"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rPr>
                <w:rFonts w:eastAsia="PMingLiU"/>
                <w:sz w:val="22"/>
                <w:szCs w:val="22"/>
              </w:rPr>
            </w:pPr>
          </w:p>
        </w:tc>
        <w:tc>
          <w:tcPr>
            <w:tcW w:w="1406"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rFonts w:eastAsia="PMingLiU"/>
                <w:sz w:val="22"/>
                <w:szCs w:val="22"/>
              </w:rPr>
            </w:pPr>
          </w:p>
        </w:tc>
        <w:tc>
          <w:tcPr>
            <w:tcW w:w="68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4"/>
              <w:tabs>
                <w:tab w:val="left" w:pos="3186"/>
              </w:tabs>
              <w:spacing w:after="0" w:line="240" w:lineRule="auto"/>
              <w:ind w:firstLine="440"/>
              <w:rPr>
                <w:rFonts w:eastAsia="PMingLiU"/>
                <w:sz w:val="22"/>
                <w:szCs w:val="22"/>
              </w:rPr>
            </w:pPr>
          </w:p>
        </w:tc>
      </w:tr>
      <w:tr>
        <w:tblPrEx>
          <w:tblCellMar>
            <w:top w:w="0" w:type="dxa"/>
            <w:left w:w="10" w:type="dxa"/>
            <w:bottom w:w="0" w:type="dxa"/>
            <w:right w:w="10" w:type="dxa"/>
          </w:tblCellMar>
        </w:tblPrEx>
        <w:trPr>
          <w:trHeight w:val="504" w:hRule="exact"/>
          <w:jc w:val="center"/>
        </w:trPr>
        <w:tc>
          <w:tcPr>
            <w:tcW w:w="1406"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rPr>
                <w:rFonts w:eastAsia="PMingLiU"/>
                <w:sz w:val="22"/>
                <w:szCs w:val="22"/>
              </w:rPr>
            </w:pPr>
          </w:p>
        </w:tc>
        <w:tc>
          <w:tcPr>
            <w:tcW w:w="1406"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rFonts w:eastAsia="PMingLiU"/>
                <w:sz w:val="22"/>
                <w:szCs w:val="22"/>
              </w:rPr>
            </w:pPr>
          </w:p>
        </w:tc>
        <w:tc>
          <w:tcPr>
            <w:tcW w:w="68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4"/>
              <w:tabs>
                <w:tab w:val="left" w:pos="3186"/>
              </w:tabs>
              <w:spacing w:after="0" w:line="240" w:lineRule="auto"/>
              <w:ind w:firstLine="440"/>
              <w:rPr>
                <w:rFonts w:eastAsia="PMingLiU"/>
                <w:sz w:val="22"/>
                <w:szCs w:val="22"/>
              </w:rPr>
            </w:pPr>
          </w:p>
        </w:tc>
      </w:tr>
      <w:tr>
        <w:tblPrEx>
          <w:tblCellMar>
            <w:top w:w="0" w:type="dxa"/>
            <w:left w:w="10" w:type="dxa"/>
            <w:bottom w:w="0" w:type="dxa"/>
            <w:right w:w="10" w:type="dxa"/>
          </w:tblCellMar>
        </w:tblPrEx>
        <w:trPr>
          <w:trHeight w:val="504" w:hRule="exact"/>
          <w:jc w:val="center"/>
        </w:trPr>
        <w:tc>
          <w:tcPr>
            <w:tcW w:w="1406"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rPr>
                <w:sz w:val="22"/>
                <w:szCs w:val="22"/>
              </w:rPr>
            </w:pPr>
          </w:p>
        </w:tc>
        <w:tc>
          <w:tcPr>
            <w:tcW w:w="1406" w:type="dxa"/>
            <w:tcBorders>
              <w:top w:val="single" w:color="auto" w:sz="4" w:space="0"/>
              <w:left w:val="single" w:color="auto" w:sz="4" w:space="0"/>
              <w:bottom w:val="single" w:color="auto" w:sz="4" w:space="0"/>
            </w:tcBorders>
            <w:shd w:val="clear" w:color="auto" w:fill="FFFFFF"/>
            <w:vAlign w:val="center"/>
          </w:tcPr>
          <w:p>
            <w:pPr>
              <w:pStyle w:val="14"/>
              <w:spacing w:after="0" w:line="240" w:lineRule="auto"/>
              <w:ind w:firstLine="0"/>
              <w:jc w:val="center"/>
              <w:rPr>
                <w:sz w:val="22"/>
                <w:szCs w:val="22"/>
              </w:rPr>
            </w:pPr>
          </w:p>
        </w:tc>
        <w:tc>
          <w:tcPr>
            <w:tcW w:w="68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4"/>
              <w:tabs>
                <w:tab w:val="left" w:pos="3186"/>
              </w:tabs>
              <w:spacing w:after="0" w:line="240" w:lineRule="auto"/>
              <w:ind w:firstLine="440"/>
              <w:rPr>
                <w:sz w:val="22"/>
                <w:szCs w:val="22"/>
              </w:rPr>
            </w:pPr>
          </w:p>
        </w:tc>
      </w:tr>
    </w:tbl>
    <w:p>
      <w:pPr>
        <w:rPr>
          <w:lang w:eastAsia="zh-CN"/>
        </w:rPr>
        <w:sectPr>
          <w:pgSz w:w="11900" w:h="16840"/>
          <w:pgMar w:top="1455" w:right="1172" w:bottom="1455" w:left="1076" w:header="1027" w:footer="3" w:gutter="0"/>
          <w:cols w:space="720" w:num="1"/>
          <w:docGrid w:linePitch="360" w:charSpace="0"/>
        </w:sectPr>
      </w:pPr>
    </w:p>
    <w:p>
      <w:pPr>
        <w:pStyle w:val="24"/>
        <w:keepNext/>
        <w:keepLines/>
        <w:spacing w:after="360"/>
        <w:jc w:val="left"/>
        <w:rPr>
          <w:sz w:val="26"/>
          <w:szCs w:val="26"/>
        </w:rPr>
      </w:pPr>
      <w:bookmarkStart w:id="66" w:name="bookmark75"/>
      <w:bookmarkStart w:id="67" w:name="bookmark74"/>
      <w:bookmarkStart w:id="68" w:name="bookmark73"/>
      <w:bookmarkStart w:id="69" w:name="bookmark72"/>
      <w:r>
        <w:rPr>
          <w:color w:val="333333"/>
          <w:sz w:val="26"/>
          <w:szCs w:val="26"/>
        </w:rPr>
        <w:t>七、项目预期绩效目标</w:t>
      </w:r>
      <w:bookmarkEnd w:id="66"/>
      <w:bookmarkEnd w:id="67"/>
      <w:bookmarkEnd w:id="68"/>
      <w:bookmarkEnd w:id="69"/>
    </w:p>
    <w:tbl>
      <w:tblPr>
        <w:tblStyle w:val="6"/>
        <w:tblW w:w="0" w:type="auto"/>
        <w:jc w:val="center"/>
        <w:tblLayout w:type="fixed"/>
        <w:tblCellMar>
          <w:top w:w="0" w:type="dxa"/>
          <w:left w:w="10" w:type="dxa"/>
          <w:bottom w:w="0" w:type="dxa"/>
          <w:right w:w="10" w:type="dxa"/>
        </w:tblCellMar>
      </w:tblPr>
      <w:tblGrid>
        <w:gridCol w:w="2021"/>
        <w:gridCol w:w="1920"/>
        <w:gridCol w:w="3797"/>
        <w:gridCol w:w="1915"/>
      </w:tblGrid>
      <w:tr>
        <w:tblPrEx>
          <w:tblCellMar>
            <w:top w:w="0" w:type="dxa"/>
            <w:left w:w="10" w:type="dxa"/>
            <w:bottom w:w="0" w:type="dxa"/>
            <w:right w:w="10" w:type="dxa"/>
          </w:tblCellMar>
        </w:tblPrEx>
        <w:trPr>
          <w:trHeight w:val="686" w:hRule="exact"/>
          <w:jc w:val="center"/>
        </w:trPr>
        <w:tc>
          <w:tcPr>
            <w:tcW w:w="2021" w:type="dxa"/>
            <w:tcBorders>
              <w:top w:val="single" w:color="auto" w:sz="4" w:space="0"/>
              <w:left w:val="single" w:color="auto" w:sz="4" w:space="0"/>
            </w:tcBorders>
            <w:shd w:val="clear" w:color="auto" w:fill="FFFFFF"/>
            <w:vAlign w:val="center"/>
          </w:tcPr>
          <w:p>
            <w:pPr>
              <w:pStyle w:val="14"/>
              <w:spacing w:after="0" w:line="240" w:lineRule="auto"/>
              <w:ind w:firstLine="200"/>
              <w:rPr>
                <w:sz w:val="22"/>
                <w:szCs w:val="22"/>
              </w:rPr>
            </w:pPr>
            <w:r>
              <w:rPr>
                <w:sz w:val="22"/>
                <w:szCs w:val="22"/>
              </w:rPr>
              <w:t>一级指标类别</w:t>
            </w:r>
          </w:p>
        </w:tc>
        <w:tc>
          <w:tcPr>
            <w:tcW w:w="1920"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二级指标类别</w:t>
            </w: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明细指标</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sz w:val="22"/>
                <w:szCs w:val="22"/>
              </w:rPr>
            </w:pPr>
            <w:r>
              <w:rPr>
                <w:sz w:val="22"/>
                <w:szCs w:val="22"/>
              </w:rPr>
              <w:t>预期绩效目标</w:t>
            </w:r>
          </w:p>
        </w:tc>
      </w:tr>
      <w:tr>
        <w:tblPrEx>
          <w:tblCellMar>
            <w:top w:w="0" w:type="dxa"/>
            <w:left w:w="10" w:type="dxa"/>
            <w:bottom w:w="0" w:type="dxa"/>
            <w:right w:w="10" w:type="dxa"/>
          </w:tblCellMar>
        </w:tblPrEx>
        <w:trPr>
          <w:trHeight w:val="677" w:hRule="exact"/>
          <w:jc w:val="center"/>
        </w:trPr>
        <w:tc>
          <w:tcPr>
            <w:tcW w:w="2021" w:type="dxa"/>
            <w:vMerge w:val="restart"/>
            <w:tcBorders>
              <w:top w:val="single" w:color="auto" w:sz="4" w:space="0"/>
              <w:left w:val="single" w:color="auto" w:sz="4" w:space="0"/>
            </w:tcBorders>
            <w:shd w:val="clear" w:color="auto" w:fill="FFFFFF"/>
          </w:tcPr>
          <w:p>
            <w:pPr>
              <w:pStyle w:val="14"/>
              <w:spacing w:before="200" w:after="0" w:line="240" w:lineRule="auto"/>
              <w:ind w:firstLine="200"/>
              <w:rPr>
                <w:sz w:val="22"/>
                <w:szCs w:val="22"/>
              </w:rPr>
            </w:pPr>
            <w:r>
              <w:rPr>
                <w:sz w:val="22"/>
                <w:szCs w:val="22"/>
              </w:rPr>
              <w:t>产出类指标</w:t>
            </w:r>
          </w:p>
        </w:tc>
        <w:tc>
          <w:tcPr>
            <w:tcW w:w="1920" w:type="dxa"/>
            <w:vMerge w:val="restart"/>
            <w:tcBorders>
              <w:top w:val="single" w:color="auto" w:sz="4" w:space="0"/>
              <w:left w:val="single" w:color="auto" w:sz="4" w:space="0"/>
            </w:tcBorders>
            <w:shd w:val="clear" w:color="auto" w:fill="FFFFFF"/>
          </w:tcPr>
          <w:p>
            <w:pPr>
              <w:pStyle w:val="14"/>
              <w:spacing w:before="220" w:after="0" w:line="240" w:lineRule="auto"/>
              <w:ind w:firstLine="180"/>
              <w:rPr>
                <w:sz w:val="22"/>
                <w:szCs w:val="22"/>
              </w:rPr>
            </w:pPr>
            <w:r>
              <w:rPr>
                <w:sz w:val="22"/>
                <w:szCs w:val="22"/>
              </w:rPr>
              <w:t>知识产权</w:t>
            </w:r>
          </w:p>
          <w:p>
            <w:pPr>
              <w:pStyle w:val="14"/>
              <w:spacing w:before="220" w:after="0" w:line="240" w:lineRule="auto"/>
              <w:ind w:firstLine="180"/>
              <w:rPr>
                <w:sz w:val="22"/>
                <w:szCs w:val="22"/>
              </w:rPr>
            </w:pPr>
          </w:p>
          <w:p>
            <w:pPr>
              <w:pStyle w:val="14"/>
              <w:spacing w:before="220" w:after="0" w:line="240" w:lineRule="auto"/>
              <w:ind w:firstLine="180"/>
              <w:rPr>
                <w:sz w:val="22"/>
                <w:szCs w:val="22"/>
              </w:rPr>
            </w:pPr>
          </w:p>
          <w:p>
            <w:pPr>
              <w:pStyle w:val="14"/>
              <w:spacing w:before="220" w:after="0" w:line="240" w:lineRule="auto"/>
              <w:ind w:firstLine="180"/>
              <w:rPr>
                <w:sz w:val="22"/>
                <w:szCs w:val="22"/>
              </w:rPr>
            </w:pPr>
          </w:p>
          <w:p>
            <w:pPr>
              <w:pStyle w:val="14"/>
              <w:spacing w:before="220" w:after="0" w:line="240" w:lineRule="auto"/>
              <w:ind w:firstLine="180"/>
              <w:rPr>
                <w:sz w:val="22"/>
                <w:szCs w:val="22"/>
              </w:rPr>
            </w:pPr>
          </w:p>
          <w:p>
            <w:pPr>
              <w:pStyle w:val="14"/>
              <w:spacing w:before="220" w:after="0" w:line="240" w:lineRule="auto"/>
              <w:ind w:firstLine="180"/>
              <w:rPr>
                <w:sz w:val="22"/>
                <w:szCs w:val="22"/>
              </w:r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jc w:val="center"/>
            </w:pPr>
          </w:p>
          <w:p>
            <w:pPr>
              <w:bidi w:val="0"/>
              <w:jc w:val="center"/>
            </w:pPr>
          </w:p>
          <w:p>
            <w:pPr>
              <w:bidi w:val="0"/>
              <w:jc w:val="center"/>
            </w:p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rFonts w:ascii="Times New Roman" w:hAnsi="Times New Roman" w:eastAsia="Times New Roman" w:cs="Times New Roman"/>
              </w:rPr>
              <w:t>1</w:t>
            </w:r>
            <w:r>
              <w:rPr>
                <w:sz w:val="22"/>
                <w:szCs w:val="22"/>
              </w:rPr>
              <w:t>、专利申请数（项）</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2"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1</w:t>
            </w:r>
            <w:r>
              <w:rPr>
                <w:sz w:val="22"/>
                <w:szCs w:val="22"/>
              </w:rPr>
              <w:t>）申请发明专利</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2</w:t>
            </w:r>
            <w:r>
              <w:rPr>
                <w:sz w:val="22"/>
                <w:szCs w:val="22"/>
              </w:rPr>
              <w:t>）实用新型</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2"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3</w:t>
            </w:r>
            <w:r>
              <w:rPr>
                <w:sz w:val="22"/>
                <w:szCs w:val="22"/>
              </w:rPr>
              <w:t>）外观设计</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rFonts w:ascii="Times New Roman" w:hAnsi="Times New Roman" w:eastAsia="Times New Roman" w:cs="Times New Roman"/>
              </w:rPr>
              <w:t>2</w:t>
            </w:r>
            <w:r>
              <w:rPr>
                <w:sz w:val="22"/>
                <w:szCs w:val="22"/>
              </w:rPr>
              <w:t>、专利授权数（项）</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1</w:t>
            </w:r>
            <w:r>
              <w:rPr>
                <w:sz w:val="22"/>
                <w:szCs w:val="22"/>
              </w:rPr>
              <w:t>）授权发明专利</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rFonts w:eastAsia="PMingLiU"/>
              </w:rPr>
            </w:pPr>
          </w:p>
        </w:tc>
      </w:tr>
      <w:tr>
        <w:tblPrEx>
          <w:tblCellMar>
            <w:top w:w="0" w:type="dxa"/>
            <w:left w:w="10" w:type="dxa"/>
            <w:bottom w:w="0" w:type="dxa"/>
            <w:right w:w="10" w:type="dxa"/>
          </w:tblCellMar>
        </w:tblPrEx>
        <w:trPr>
          <w:trHeight w:val="672"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2</w:t>
            </w:r>
            <w:r>
              <w:rPr>
                <w:sz w:val="22"/>
                <w:szCs w:val="22"/>
              </w:rPr>
              <w:t>）实用新型</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3</w:t>
            </w:r>
            <w:r>
              <w:rPr>
                <w:sz w:val="22"/>
                <w:szCs w:val="22"/>
              </w:rPr>
              <w:t>）外观设计</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rFonts w:ascii="Times New Roman" w:hAnsi="Times New Roman" w:eastAsia="Times New Roman" w:cs="Times New Roman"/>
              </w:rPr>
              <w:t>3</w:t>
            </w:r>
            <w:r>
              <w:rPr>
                <w:sz w:val="22"/>
                <w:szCs w:val="22"/>
              </w:rPr>
              <w:t>、软件著作权授权数（项）</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2" w:hRule="exact"/>
          <w:jc w:val="center"/>
        </w:trPr>
        <w:tc>
          <w:tcPr>
            <w:tcW w:w="2021" w:type="dxa"/>
            <w:vMerge w:val="continue"/>
            <w:tcBorders>
              <w:left w:val="single" w:color="auto" w:sz="4" w:space="0"/>
            </w:tcBorders>
            <w:shd w:val="clear" w:color="auto" w:fill="FFFFFF"/>
          </w:tcPr>
          <w:p>
            <w:pPr>
              <w:rPr>
                <w:lang w:eastAsia="zh-CN"/>
              </w:rPr>
            </w:pPr>
          </w:p>
        </w:tc>
        <w:tc>
          <w:tcPr>
            <w:tcW w:w="1920" w:type="dxa"/>
            <w:vMerge w:val="continue"/>
            <w:tcBorders>
              <w:left w:val="single" w:color="auto" w:sz="4" w:space="0"/>
            </w:tcBorders>
            <w:shd w:val="clear" w:color="auto" w:fill="FFFFFF"/>
          </w:tcPr>
          <w:p>
            <w:pPr>
              <w:rPr>
                <w:lang w:eastAsia="zh-CN"/>
              </w:rPr>
            </w:p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rFonts w:ascii="Times New Roman" w:hAnsi="Times New Roman" w:eastAsia="Times New Roman" w:cs="Times New Roman"/>
              </w:rPr>
              <w:t>4</w:t>
            </w:r>
            <w:r>
              <w:rPr>
                <w:sz w:val="22"/>
                <w:szCs w:val="22"/>
              </w:rPr>
              <w:t>、发表论文（篇）</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rFonts w:eastAsia="PMingLiU"/>
              </w:rPr>
            </w:pPr>
          </w:p>
        </w:tc>
      </w:tr>
      <w:tr>
        <w:tblPrEx>
          <w:tblCellMar>
            <w:top w:w="0" w:type="dxa"/>
            <w:left w:w="10" w:type="dxa"/>
            <w:bottom w:w="0" w:type="dxa"/>
            <w:right w:w="10" w:type="dxa"/>
          </w:tblCellMar>
        </w:tblPrEx>
        <w:trPr>
          <w:trHeight w:val="677"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rFonts w:ascii="Times New Roman" w:hAnsi="Times New Roman" w:eastAsia="Times New Roman" w:cs="Times New Roman"/>
              </w:rPr>
              <w:t>5</w:t>
            </w:r>
            <w:r>
              <w:rPr>
                <w:sz w:val="22"/>
                <w:szCs w:val="22"/>
              </w:rPr>
              <w:t>、著作（部）</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2"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rFonts w:ascii="Times New Roman" w:hAnsi="Times New Roman" w:eastAsia="Times New Roman" w:cs="Times New Roman"/>
              </w:rPr>
              <w:t>6</w:t>
            </w:r>
            <w:r>
              <w:rPr>
                <w:sz w:val="22"/>
                <w:szCs w:val="22"/>
              </w:rPr>
              <w:t>、制订标准数（项）</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1</w:t>
            </w:r>
            <w:r>
              <w:rPr>
                <w:sz w:val="22"/>
                <w:szCs w:val="22"/>
              </w:rPr>
              <w:t>）国际标准</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2</w:t>
            </w:r>
            <w:r>
              <w:rPr>
                <w:sz w:val="22"/>
                <w:szCs w:val="22"/>
              </w:rPr>
              <w:t>）国家标准</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2"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3</w:t>
            </w:r>
            <w:r>
              <w:rPr>
                <w:sz w:val="22"/>
                <w:szCs w:val="22"/>
              </w:rPr>
              <w:t>）行业标准</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4</w:t>
            </w:r>
            <w:r>
              <w:rPr>
                <w:sz w:val="22"/>
                <w:szCs w:val="22"/>
              </w:rPr>
              <w:t>）地方标准</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5</w:t>
            </w:r>
            <w:r>
              <w:rPr>
                <w:sz w:val="22"/>
                <w:szCs w:val="22"/>
              </w:rPr>
              <w:t>）企业标准</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2" w:hRule="exact"/>
          <w:jc w:val="center"/>
        </w:trPr>
        <w:tc>
          <w:tcPr>
            <w:tcW w:w="2021" w:type="dxa"/>
            <w:vMerge w:val="continue"/>
            <w:tcBorders>
              <w:left w:val="single" w:color="auto" w:sz="4" w:space="0"/>
            </w:tcBorders>
            <w:shd w:val="clear" w:color="auto" w:fill="FFFFFF"/>
          </w:tcPr>
          <w:p/>
        </w:tc>
        <w:tc>
          <w:tcPr>
            <w:tcW w:w="1920" w:type="dxa"/>
            <w:vMerge w:val="restart"/>
            <w:tcBorders>
              <w:top w:val="single" w:color="auto" w:sz="4" w:space="0"/>
              <w:left w:val="single" w:color="auto" w:sz="4" w:space="0"/>
            </w:tcBorders>
            <w:shd w:val="clear" w:color="auto" w:fill="FFFFFF"/>
          </w:tcPr>
          <w:p>
            <w:pPr>
              <w:pStyle w:val="14"/>
              <w:spacing w:before="220" w:after="0" w:line="240" w:lineRule="auto"/>
              <w:ind w:firstLine="180"/>
              <w:rPr>
                <w:sz w:val="22"/>
                <w:szCs w:val="22"/>
              </w:rPr>
            </w:pPr>
            <w:r>
              <w:rPr>
                <w:sz w:val="22"/>
                <w:szCs w:val="22"/>
              </w:rPr>
              <w:t>其他成果</w:t>
            </w: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rFonts w:ascii="Times New Roman" w:hAnsi="Times New Roman" w:eastAsia="Times New Roman" w:cs="Times New Roman"/>
              </w:rPr>
              <w:t>1</w:t>
            </w:r>
            <w:r>
              <w:rPr>
                <w:sz w:val="22"/>
                <w:szCs w:val="22"/>
              </w:rPr>
              <w:t>、填补技术空白数</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446"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tcPr>
          <w:p>
            <w:pPr>
              <w:rPr>
                <w:sz w:val="10"/>
                <w:szCs w:val="10"/>
              </w:rPr>
            </w:pPr>
          </w:p>
        </w:tc>
        <w:tc>
          <w:tcPr>
            <w:tcW w:w="1915" w:type="dxa"/>
            <w:tcBorders>
              <w:top w:val="single" w:color="auto" w:sz="4" w:space="0"/>
              <w:left w:val="single" w:color="auto" w:sz="4" w:space="0"/>
              <w:right w:val="single" w:color="auto" w:sz="4" w:space="0"/>
            </w:tcBorders>
            <w:shd w:val="clear" w:color="auto" w:fill="FFFFFF"/>
          </w:tcPr>
          <w:p>
            <w:pPr>
              <w:rPr>
                <w:sz w:val="10"/>
                <w:szCs w:val="10"/>
              </w:rPr>
            </w:pPr>
          </w:p>
        </w:tc>
      </w:tr>
    </w:tbl>
    <w:p>
      <w:pPr>
        <w:spacing w:line="1" w:lineRule="exact"/>
        <w:rPr>
          <w:sz w:val="2"/>
          <w:szCs w:val="2"/>
        </w:rPr>
      </w:pPr>
      <w:r>
        <w:br w:type="page"/>
      </w:r>
    </w:p>
    <w:tbl>
      <w:tblPr>
        <w:tblStyle w:val="6"/>
        <w:tblW w:w="0" w:type="auto"/>
        <w:jc w:val="right"/>
        <w:tblLayout w:type="fixed"/>
        <w:tblCellMar>
          <w:top w:w="0" w:type="dxa"/>
          <w:left w:w="10" w:type="dxa"/>
          <w:bottom w:w="0" w:type="dxa"/>
          <w:right w:w="10" w:type="dxa"/>
        </w:tblCellMar>
      </w:tblPr>
      <w:tblGrid>
        <w:gridCol w:w="3806"/>
        <w:gridCol w:w="1915"/>
      </w:tblGrid>
      <w:tr>
        <w:tblPrEx>
          <w:tblCellMar>
            <w:top w:w="0" w:type="dxa"/>
            <w:left w:w="10" w:type="dxa"/>
            <w:bottom w:w="0" w:type="dxa"/>
            <w:right w:w="10" w:type="dxa"/>
          </w:tblCellMar>
        </w:tblPrEx>
        <w:trPr>
          <w:trHeight w:val="605" w:hRule="exact"/>
          <w:jc w:val="right"/>
        </w:trPr>
        <w:tc>
          <w:tcPr>
            <w:tcW w:w="3806" w:type="dxa"/>
            <w:tcBorders>
              <w:left w:val="single" w:color="auto" w:sz="4" w:space="0"/>
            </w:tcBorders>
            <w:shd w:val="clear" w:color="auto" w:fill="FFFFFF"/>
            <w:vAlign w:val="center"/>
          </w:tcPr>
          <w:p>
            <w:pPr>
              <w:pStyle w:val="14"/>
              <w:spacing w:after="0" w:line="240" w:lineRule="auto"/>
              <w:ind w:firstLine="180"/>
              <w:rPr>
                <w:sz w:val="22"/>
                <w:szCs w:val="22"/>
              </w:rPr>
            </w:pPr>
            <w:r>
              <w:rPr>
                <w:sz w:val="22"/>
                <w:szCs w:val="22"/>
                <w:lang w:val="zh-CN" w:eastAsia="zh-CN" w:bidi="zh-CN"/>
              </w:rPr>
              <w:t>(</w:t>
            </w:r>
            <w:r>
              <w:rPr>
                <w:rFonts w:ascii="Times New Roman" w:hAnsi="Times New Roman" w:eastAsia="Times New Roman" w:cs="Times New Roman"/>
                <w:lang w:val="zh-CN" w:eastAsia="zh-CN" w:bidi="zh-CN"/>
              </w:rPr>
              <w:t>1</w:t>
            </w:r>
            <w:r>
              <w:rPr>
                <w:sz w:val="22"/>
                <w:szCs w:val="22"/>
                <w:lang w:val="zh-CN" w:eastAsia="zh-CN" w:bidi="zh-CN"/>
              </w:rPr>
              <w:t>)</w:t>
            </w:r>
            <w:r>
              <w:rPr>
                <w:sz w:val="22"/>
                <w:szCs w:val="22"/>
              </w:rPr>
              <w:t>国际</w:t>
            </w:r>
          </w:p>
        </w:tc>
        <w:tc>
          <w:tcPr>
            <w:tcW w:w="1915" w:type="dxa"/>
            <w:tcBorders>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right"/>
        </w:trPr>
        <w:tc>
          <w:tcPr>
            <w:tcW w:w="3806"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2</w:t>
            </w:r>
            <w:r>
              <w:rPr>
                <w:sz w:val="22"/>
                <w:szCs w:val="22"/>
              </w:rPr>
              <w:t>)国家</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2" w:hRule="exact"/>
          <w:jc w:val="right"/>
        </w:trPr>
        <w:tc>
          <w:tcPr>
            <w:tcW w:w="3806"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3</w:t>
            </w:r>
            <w:r>
              <w:rPr>
                <w:sz w:val="22"/>
                <w:szCs w:val="22"/>
              </w:rPr>
              <w:t>)省级</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right"/>
        </w:trPr>
        <w:tc>
          <w:tcPr>
            <w:tcW w:w="3806"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rFonts w:ascii="Times New Roman" w:hAnsi="Times New Roman" w:eastAsia="Times New Roman" w:cs="Times New Roman"/>
              </w:rPr>
              <w:t>4</w:t>
            </w:r>
            <w:r>
              <w:rPr>
                <w:sz w:val="22"/>
                <w:szCs w:val="22"/>
              </w:rPr>
              <w:t>、获奖项数</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rFonts w:eastAsia="PMingLiU"/>
              </w:rPr>
            </w:pPr>
          </w:p>
        </w:tc>
      </w:tr>
      <w:tr>
        <w:tblPrEx>
          <w:tblCellMar>
            <w:top w:w="0" w:type="dxa"/>
            <w:left w:w="10" w:type="dxa"/>
            <w:bottom w:w="0" w:type="dxa"/>
            <w:right w:w="10" w:type="dxa"/>
          </w:tblCellMar>
        </w:tblPrEx>
        <w:trPr>
          <w:trHeight w:val="677" w:hRule="exact"/>
          <w:jc w:val="right"/>
        </w:trPr>
        <w:tc>
          <w:tcPr>
            <w:tcW w:w="3806"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1</w:t>
            </w:r>
            <w:r>
              <w:rPr>
                <w:sz w:val="22"/>
                <w:szCs w:val="22"/>
              </w:rPr>
              <w:t>)国家奖项</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2" w:hRule="exact"/>
          <w:jc w:val="right"/>
        </w:trPr>
        <w:tc>
          <w:tcPr>
            <w:tcW w:w="3806"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2</w:t>
            </w:r>
            <w:r>
              <w:rPr>
                <w:sz w:val="22"/>
                <w:szCs w:val="22"/>
              </w:rPr>
              <w:t>)部、省奖项</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right"/>
        </w:trPr>
        <w:tc>
          <w:tcPr>
            <w:tcW w:w="3806"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3</w:t>
            </w:r>
            <w:r>
              <w:rPr>
                <w:sz w:val="22"/>
                <w:szCs w:val="22"/>
              </w:rPr>
              <w:t>)地市级奖项</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right"/>
        </w:trPr>
        <w:tc>
          <w:tcPr>
            <w:tcW w:w="3806"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rFonts w:ascii="Times New Roman" w:hAnsi="Times New Roman" w:eastAsia="Times New Roman" w:cs="Times New Roman"/>
              </w:rPr>
              <w:t>5</w:t>
            </w:r>
            <w:r>
              <w:rPr>
                <w:sz w:val="22"/>
                <w:szCs w:val="22"/>
              </w:rPr>
              <w:t>、其他科技成果产出</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2" w:hRule="exact"/>
          <w:jc w:val="right"/>
        </w:trPr>
        <w:tc>
          <w:tcPr>
            <w:tcW w:w="3806"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1</w:t>
            </w:r>
            <w:r>
              <w:rPr>
                <w:sz w:val="22"/>
                <w:szCs w:val="22"/>
              </w:rPr>
              <w:t>)新工艺(或新方法模式)</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right"/>
        </w:trPr>
        <w:tc>
          <w:tcPr>
            <w:tcW w:w="3806" w:type="dxa"/>
            <w:tcBorders>
              <w:top w:val="single" w:color="auto" w:sz="4" w:space="0"/>
              <w:left w:val="single" w:color="auto" w:sz="4" w:space="0"/>
            </w:tcBorders>
            <w:shd w:val="clear" w:color="auto" w:fill="FFFFFF"/>
            <w:vAlign w:val="center"/>
          </w:tcPr>
          <w:p>
            <w:pPr>
              <w:pStyle w:val="14"/>
              <w:spacing w:after="0" w:line="240" w:lineRule="auto"/>
              <w:ind w:firstLine="180"/>
            </w:pPr>
            <w:r>
              <w:rPr>
                <w:sz w:val="22"/>
                <w:szCs w:val="22"/>
              </w:rPr>
              <w:t>(</w:t>
            </w:r>
            <w:r>
              <w:rPr>
                <w:rFonts w:ascii="Times New Roman" w:hAnsi="Times New Roman" w:eastAsia="Times New Roman" w:cs="Times New Roman"/>
              </w:rPr>
              <w:t>2</w:t>
            </w:r>
            <w:r>
              <w:rPr>
                <w:sz w:val="22"/>
                <w:szCs w:val="22"/>
              </w:rPr>
              <w:t>)新产品</w:t>
            </w:r>
            <w:r>
              <w:rPr>
                <w:rFonts w:ascii="Times New Roman" w:hAnsi="Times New Roman" w:eastAsia="Times New Roman" w:cs="Times New Roman"/>
              </w:rPr>
              <w:t>(</w:t>
            </w:r>
            <w:r>
              <w:rPr>
                <w:sz w:val="22"/>
                <w:szCs w:val="22"/>
              </w:rPr>
              <w:t>含农业新品种</w:t>
            </w:r>
            <w:r>
              <w:t>)</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2" w:hRule="exact"/>
          <w:jc w:val="right"/>
        </w:trPr>
        <w:tc>
          <w:tcPr>
            <w:tcW w:w="3806"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3</w:t>
            </w:r>
            <w:r>
              <w:rPr>
                <w:sz w:val="22"/>
                <w:szCs w:val="22"/>
              </w:rPr>
              <w:t>)新材料</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right"/>
        </w:trPr>
        <w:tc>
          <w:tcPr>
            <w:tcW w:w="3806"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4</w:t>
            </w:r>
            <w:r>
              <w:rPr>
                <w:sz w:val="22"/>
                <w:szCs w:val="22"/>
              </w:rPr>
              <w:t>)新装备(装置)</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right"/>
        </w:trPr>
        <w:tc>
          <w:tcPr>
            <w:tcW w:w="3806"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5</w:t>
            </w:r>
            <w:r>
              <w:rPr>
                <w:sz w:val="22"/>
                <w:szCs w:val="22"/>
              </w:rPr>
              <w:t>)平台</w:t>
            </w:r>
            <w:r>
              <w:rPr>
                <w:rFonts w:ascii="Times New Roman" w:hAnsi="Times New Roman" w:eastAsia="Times New Roman" w:cs="Times New Roman"/>
              </w:rPr>
              <w:t>/</w:t>
            </w:r>
            <w:r>
              <w:rPr>
                <w:sz w:val="22"/>
                <w:szCs w:val="22"/>
              </w:rPr>
              <w:t>基地</w:t>
            </w:r>
            <w:r>
              <w:rPr>
                <w:rFonts w:ascii="Times New Roman" w:hAnsi="Times New Roman" w:eastAsia="Times New Roman" w:cs="Times New Roman"/>
              </w:rPr>
              <w:t>/</w:t>
            </w:r>
            <w:r>
              <w:rPr>
                <w:sz w:val="22"/>
                <w:szCs w:val="22"/>
              </w:rPr>
              <w:t>示范点</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2" w:hRule="exact"/>
          <w:jc w:val="right"/>
        </w:trPr>
        <w:tc>
          <w:tcPr>
            <w:tcW w:w="3806"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6</w:t>
            </w:r>
            <w:r>
              <w:rPr>
                <w:sz w:val="22"/>
                <w:szCs w:val="22"/>
              </w:rPr>
              <w:t>)中试线</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right"/>
        </w:trPr>
        <w:tc>
          <w:tcPr>
            <w:tcW w:w="3806"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7</w:t>
            </w:r>
            <w:r>
              <w:rPr>
                <w:sz w:val="22"/>
                <w:szCs w:val="22"/>
              </w:rPr>
              <w:t>)生产线</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right"/>
        </w:trPr>
        <w:tc>
          <w:tcPr>
            <w:tcW w:w="3806"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rFonts w:ascii="Times New Roman" w:hAnsi="Times New Roman" w:eastAsia="Times New Roman" w:cs="Times New Roman"/>
              </w:rPr>
              <w:t>6</w:t>
            </w:r>
            <w:r>
              <w:rPr>
                <w:sz w:val="22"/>
                <w:szCs w:val="22"/>
              </w:rPr>
              <w:t>、研究开发情况</w:t>
            </w:r>
          </w:p>
        </w:tc>
        <w:tc>
          <w:tcPr>
            <w:tcW w:w="1915"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672" w:hRule="exact"/>
          <w:jc w:val="right"/>
        </w:trPr>
        <w:tc>
          <w:tcPr>
            <w:tcW w:w="3806"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1</w:t>
            </w:r>
            <w:r>
              <w:rPr>
                <w:sz w:val="22"/>
                <w:szCs w:val="22"/>
              </w:rPr>
              <w:t>)小试</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rPr>
                <w:sz w:val="22"/>
                <w:szCs w:val="22"/>
                <w:lang w:eastAsia="zh-CN"/>
              </w:rPr>
            </w:pPr>
          </w:p>
        </w:tc>
      </w:tr>
      <w:tr>
        <w:tblPrEx>
          <w:tblCellMar>
            <w:top w:w="0" w:type="dxa"/>
            <w:left w:w="10" w:type="dxa"/>
            <w:bottom w:w="0" w:type="dxa"/>
            <w:right w:w="10" w:type="dxa"/>
          </w:tblCellMar>
        </w:tblPrEx>
        <w:trPr>
          <w:trHeight w:val="677" w:hRule="exact"/>
          <w:jc w:val="right"/>
        </w:trPr>
        <w:tc>
          <w:tcPr>
            <w:tcW w:w="3806"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2</w:t>
            </w:r>
            <w:r>
              <w:rPr>
                <w:sz w:val="22"/>
                <w:szCs w:val="22"/>
              </w:rPr>
              <w:t>)中试(样品样机)</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rPr>
                <w:sz w:val="22"/>
                <w:szCs w:val="22"/>
                <w:lang w:eastAsia="zh-CN"/>
              </w:rPr>
            </w:pPr>
          </w:p>
        </w:tc>
      </w:tr>
      <w:tr>
        <w:tblPrEx>
          <w:tblCellMar>
            <w:top w:w="0" w:type="dxa"/>
            <w:left w:w="10" w:type="dxa"/>
            <w:bottom w:w="0" w:type="dxa"/>
            <w:right w:w="10" w:type="dxa"/>
          </w:tblCellMar>
        </w:tblPrEx>
        <w:trPr>
          <w:trHeight w:val="672" w:hRule="exact"/>
          <w:jc w:val="right"/>
        </w:trPr>
        <w:tc>
          <w:tcPr>
            <w:tcW w:w="3806"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3</w:t>
            </w:r>
            <w:r>
              <w:rPr>
                <w:sz w:val="22"/>
                <w:szCs w:val="22"/>
              </w:rPr>
              <w:t>)小批量</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rPr>
                <w:sz w:val="22"/>
                <w:szCs w:val="22"/>
                <w:lang w:eastAsia="zh-CN"/>
              </w:rPr>
            </w:pPr>
          </w:p>
        </w:tc>
      </w:tr>
      <w:tr>
        <w:tblPrEx>
          <w:tblCellMar>
            <w:top w:w="0" w:type="dxa"/>
            <w:left w:w="10" w:type="dxa"/>
            <w:bottom w:w="0" w:type="dxa"/>
            <w:right w:w="10" w:type="dxa"/>
          </w:tblCellMar>
        </w:tblPrEx>
        <w:trPr>
          <w:trHeight w:val="677" w:hRule="exact"/>
          <w:jc w:val="right"/>
        </w:trPr>
        <w:tc>
          <w:tcPr>
            <w:tcW w:w="3806"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4</w:t>
            </w:r>
            <w:r>
              <w:rPr>
                <w:sz w:val="22"/>
                <w:szCs w:val="22"/>
              </w:rPr>
              <w:t>)规模化生产</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rPr>
                <w:sz w:val="22"/>
                <w:szCs w:val="22"/>
                <w:lang w:eastAsia="zh-CN"/>
              </w:rPr>
            </w:pPr>
          </w:p>
        </w:tc>
      </w:tr>
      <w:tr>
        <w:tblPrEx>
          <w:tblCellMar>
            <w:top w:w="0" w:type="dxa"/>
            <w:left w:w="10" w:type="dxa"/>
            <w:bottom w:w="0" w:type="dxa"/>
            <w:right w:w="10" w:type="dxa"/>
          </w:tblCellMar>
        </w:tblPrEx>
        <w:trPr>
          <w:trHeight w:val="581" w:hRule="exact"/>
          <w:jc w:val="right"/>
        </w:trPr>
        <w:tc>
          <w:tcPr>
            <w:tcW w:w="3806" w:type="dxa"/>
            <w:tcBorders>
              <w:top w:val="single" w:color="auto" w:sz="4" w:space="0"/>
              <w:left w:val="single" w:color="auto" w:sz="4" w:space="0"/>
            </w:tcBorders>
            <w:shd w:val="clear" w:color="auto" w:fill="FFFFFF"/>
          </w:tcPr>
          <w:p>
            <w:pPr>
              <w:rPr>
                <w:sz w:val="10"/>
                <w:szCs w:val="10"/>
              </w:rPr>
            </w:pPr>
          </w:p>
        </w:tc>
        <w:tc>
          <w:tcPr>
            <w:tcW w:w="1915" w:type="dxa"/>
            <w:tcBorders>
              <w:top w:val="single" w:color="auto" w:sz="4" w:space="0"/>
              <w:left w:val="single" w:color="auto" w:sz="4" w:space="0"/>
              <w:right w:val="single" w:color="auto" w:sz="4" w:space="0"/>
            </w:tcBorders>
            <w:shd w:val="clear" w:color="auto" w:fill="FFFFFF"/>
          </w:tcPr>
          <w:p>
            <w:pPr>
              <w:rPr>
                <w:sz w:val="10"/>
                <w:szCs w:val="10"/>
              </w:rPr>
            </w:pPr>
          </w:p>
        </w:tc>
      </w:tr>
    </w:tbl>
    <w:p>
      <w:pPr>
        <w:spacing w:line="1" w:lineRule="exact"/>
        <w:rPr>
          <w:sz w:val="2"/>
          <w:szCs w:val="2"/>
        </w:rPr>
      </w:pPr>
      <w:r>
        <w:br w:type="page"/>
      </w:r>
    </w:p>
    <w:tbl>
      <w:tblPr>
        <w:tblStyle w:val="6"/>
        <w:tblW w:w="0" w:type="auto"/>
        <w:jc w:val="center"/>
        <w:tblLayout w:type="fixed"/>
        <w:tblCellMar>
          <w:top w:w="0" w:type="dxa"/>
          <w:left w:w="10" w:type="dxa"/>
          <w:bottom w:w="0" w:type="dxa"/>
          <w:right w:w="10" w:type="dxa"/>
        </w:tblCellMar>
      </w:tblPr>
      <w:tblGrid>
        <w:gridCol w:w="2021"/>
        <w:gridCol w:w="1920"/>
        <w:gridCol w:w="3797"/>
        <w:gridCol w:w="1915"/>
      </w:tblGrid>
      <w:tr>
        <w:tblPrEx>
          <w:tblCellMar>
            <w:top w:w="0" w:type="dxa"/>
            <w:left w:w="10" w:type="dxa"/>
            <w:bottom w:w="0" w:type="dxa"/>
            <w:right w:w="10" w:type="dxa"/>
          </w:tblCellMar>
        </w:tblPrEx>
        <w:trPr>
          <w:trHeight w:val="605" w:hRule="exact"/>
          <w:jc w:val="center"/>
        </w:trPr>
        <w:tc>
          <w:tcPr>
            <w:tcW w:w="2021" w:type="dxa"/>
            <w:vMerge w:val="restart"/>
            <w:tcBorders>
              <w:left w:val="single" w:color="auto" w:sz="4" w:space="0"/>
            </w:tcBorders>
            <w:shd w:val="clear" w:color="auto" w:fill="FFFFFF"/>
          </w:tcPr>
          <w:p>
            <w:pPr>
              <w:rPr>
                <w:sz w:val="10"/>
                <w:szCs w:val="10"/>
              </w:rPr>
            </w:pPr>
          </w:p>
        </w:tc>
        <w:tc>
          <w:tcPr>
            <w:tcW w:w="1920" w:type="dxa"/>
            <w:vMerge w:val="restart"/>
            <w:tcBorders>
              <w:left w:val="single" w:color="auto" w:sz="4" w:space="0"/>
            </w:tcBorders>
            <w:shd w:val="clear" w:color="auto" w:fill="FFFFFF"/>
          </w:tcPr>
          <w:p>
            <w:pPr>
              <w:pStyle w:val="14"/>
              <w:spacing w:before="140" w:after="0" w:line="240" w:lineRule="auto"/>
              <w:ind w:firstLine="180"/>
              <w:rPr>
                <w:sz w:val="22"/>
                <w:szCs w:val="22"/>
              </w:rPr>
            </w:pPr>
            <w:r>
              <w:rPr>
                <w:sz w:val="22"/>
                <w:szCs w:val="22"/>
              </w:rPr>
              <w:t>人才引育</w:t>
            </w:r>
          </w:p>
        </w:tc>
        <w:tc>
          <w:tcPr>
            <w:tcW w:w="3797" w:type="dxa"/>
            <w:tcBorders>
              <w:left w:val="single" w:color="auto" w:sz="4" w:space="0"/>
            </w:tcBorders>
            <w:shd w:val="clear" w:color="auto" w:fill="FFFFFF"/>
            <w:vAlign w:val="center"/>
          </w:tcPr>
          <w:p>
            <w:pPr>
              <w:pStyle w:val="14"/>
              <w:spacing w:after="0" w:line="240" w:lineRule="auto"/>
              <w:ind w:firstLine="180"/>
              <w:rPr>
                <w:sz w:val="22"/>
                <w:szCs w:val="22"/>
              </w:rPr>
            </w:pPr>
            <w:r>
              <w:rPr>
                <w:rFonts w:ascii="Times New Roman" w:hAnsi="Times New Roman" w:eastAsia="Times New Roman" w:cs="Times New Roman"/>
              </w:rPr>
              <w:t>1</w:t>
            </w:r>
            <w:r>
              <w:rPr>
                <w:sz w:val="22"/>
                <w:szCs w:val="22"/>
              </w:rPr>
              <w:t>、引进高层次人才</w:t>
            </w:r>
          </w:p>
        </w:tc>
        <w:tc>
          <w:tcPr>
            <w:tcW w:w="1915" w:type="dxa"/>
            <w:tcBorders>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1</w:t>
            </w:r>
            <w:r>
              <w:rPr>
                <w:sz w:val="22"/>
                <w:szCs w:val="22"/>
              </w:rPr>
              <w:t>）博士、博士后</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2"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w:t>
            </w:r>
            <w:r>
              <w:rPr>
                <w:rFonts w:ascii="Times New Roman" w:hAnsi="Times New Roman" w:eastAsia="Times New Roman" w:cs="Times New Roman"/>
              </w:rPr>
              <w:t>2</w:t>
            </w:r>
            <w:r>
              <w:rPr>
                <w:sz w:val="22"/>
                <w:szCs w:val="22"/>
              </w:rPr>
              <w:t>）硕士</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rFonts w:ascii="Times New Roman" w:hAnsi="Times New Roman" w:eastAsia="Times New Roman" w:cs="Times New Roman"/>
              </w:rPr>
              <w:t>2</w:t>
            </w:r>
            <w:r>
              <w:rPr>
                <w:sz w:val="22"/>
                <w:szCs w:val="22"/>
              </w:rPr>
              <w:t>、培养高层次人才</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博士、博士后</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2"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硕士</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1637" w:hRule="exact"/>
          <w:jc w:val="center"/>
        </w:trPr>
        <w:tc>
          <w:tcPr>
            <w:tcW w:w="2021" w:type="dxa"/>
            <w:vMerge w:val="continue"/>
            <w:tcBorders>
              <w:left w:val="single" w:color="auto" w:sz="4" w:space="0"/>
            </w:tcBorders>
            <w:shd w:val="clear" w:color="auto" w:fill="FFFFFF"/>
          </w:tcPr>
          <w:p/>
        </w:tc>
        <w:tc>
          <w:tcPr>
            <w:tcW w:w="1920" w:type="dxa"/>
            <w:vMerge w:val="restart"/>
            <w:tcBorders>
              <w:top w:val="single" w:color="auto" w:sz="4" w:space="0"/>
              <w:left w:val="single" w:color="auto" w:sz="4" w:space="0"/>
            </w:tcBorders>
            <w:shd w:val="clear" w:color="auto" w:fill="FFFFFF"/>
          </w:tcPr>
          <w:p>
            <w:pPr>
              <w:pStyle w:val="14"/>
              <w:spacing w:before="220" w:after="0" w:line="240" w:lineRule="auto"/>
              <w:ind w:firstLine="180"/>
              <w:rPr>
                <w:sz w:val="22"/>
                <w:szCs w:val="22"/>
              </w:rPr>
            </w:pPr>
            <w:r>
              <w:rPr>
                <w:sz w:val="22"/>
                <w:szCs w:val="22"/>
              </w:rPr>
              <w:t>成果转化情况</w:t>
            </w:r>
          </w:p>
        </w:tc>
        <w:tc>
          <w:tcPr>
            <w:tcW w:w="3797" w:type="dxa"/>
            <w:tcBorders>
              <w:top w:val="single" w:color="auto" w:sz="4" w:space="0"/>
              <w:left w:val="single" w:color="auto" w:sz="4" w:space="0"/>
            </w:tcBorders>
            <w:shd w:val="clear" w:color="auto" w:fill="FFFFFF"/>
          </w:tcPr>
          <w:p>
            <w:pPr>
              <w:pStyle w:val="14"/>
              <w:spacing w:before="220" w:after="0" w:line="240" w:lineRule="auto"/>
              <w:ind w:firstLine="180"/>
              <w:rPr>
                <w:sz w:val="22"/>
                <w:szCs w:val="22"/>
              </w:rPr>
            </w:pPr>
            <w:r>
              <w:rPr>
                <w:sz w:val="22"/>
                <w:szCs w:val="22"/>
              </w:rPr>
              <w:t>成果转化类型</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line="240" w:lineRule="auto"/>
              <w:ind w:firstLine="180"/>
              <w:jc w:val="both"/>
              <w:rPr>
                <w:sz w:val="22"/>
                <w:szCs w:val="22"/>
                <w:lang w:eastAsia="zh-CN"/>
              </w:rPr>
            </w:pPr>
          </w:p>
        </w:tc>
      </w:tr>
      <w:tr>
        <w:tblPrEx>
          <w:tblCellMar>
            <w:top w:w="0" w:type="dxa"/>
            <w:left w:w="10" w:type="dxa"/>
            <w:bottom w:w="0" w:type="dxa"/>
            <w:right w:w="10" w:type="dxa"/>
          </w:tblCellMar>
        </w:tblPrEx>
        <w:trPr>
          <w:trHeight w:val="677"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科技成果是否登记</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rFonts w:eastAsia="PMingLiU"/>
                <w:sz w:val="22"/>
                <w:szCs w:val="22"/>
              </w:rPr>
            </w:pPr>
          </w:p>
        </w:tc>
      </w:tr>
      <w:tr>
        <w:tblPrEx>
          <w:tblCellMar>
            <w:top w:w="0" w:type="dxa"/>
            <w:left w:w="10" w:type="dxa"/>
            <w:bottom w:w="0" w:type="dxa"/>
            <w:right w:w="10" w:type="dxa"/>
          </w:tblCellMar>
        </w:tblPrEx>
        <w:trPr>
          <w:trHeight w:val="672" w:hRule="exact"/>
          <w:jc w:val="center"/>
        </w:trPr>
        <w:tc>
          <w:tcPr>
            <w:tcW w:w="2021" w:type="dxa"/>
            <w:vMerge w:val="restart"/>
            <w:tcBorders>
              <w:top w:val="single" w:color="auto" w:sz="4" w:space="0"/>
              <w:left w:val="single" w:color="auto" w:sz="4" w:space="0"/>
            </w:tcBorders>
            <w:shd w:val="clear" w:color="auto" w:fill="FFFFFF"/>
          </w:tcPr>
          <w:p>
            <w:pPr>
              <w:pStyle w:val="14"/>
              <w:spacing w:before="220" w:after="0" w:line="240" w:lineRule="auto"/>
              <w:ind w:firstLine="200"/>
              <w:rPr>
                <w:sz w:val="22"/>
                <w:szCs w:val="22"/>
              </w:rPr>
            </w:pPr>
            <w:r>
              <w:rPr>
                <w:sz w:val="22"/>
                <w:szCs w:val="22"/>
              </w:rPr>
              <w:t>效果类指标</w:t>
            </w:r>
          </w:p>
        </w:tc>
        <w:tc>
          <w:tcPr>
            <w:tcW w:w="1920" w:type="dxa"/>
            <w:vMerge w:val="restart"/>
            <w:tcBorders>
              <w:top w:val="single" w:color="auto" w:sz="4" w:space="0"/>
              <w:left w:val="single" w:color="auto" w:sz="4" w:space="0"/>
            </w:tcBorders>
            <w:shd w:val="clear" w:color="auto" w:fill="FFFFFF"/>
          </w:tcPr>
          <w:p>
            <w:pPr>
              <w:pStyle w:val="14"/>
              <w:spacing w:before="220" w:after="0" w:line="240" w:lineRule="auto"/>
              <w:ind w:firstLine="180"/>
              <w:rPr>
                <w:sz w:val="22"/>
                <w:szCs w:val="22"/>
              </w:rPr>
            </w:pPr>
            <w:r>
              <w:rPr>
                <w:sz w:val="22"/>
                <w:szCs w:val="22"/>
              </w:rPr>
              <w:t>经济效益</w:t>
            </w: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rFonts w:ascii="Times New Roman" w:hAnsi="Times New Roman" w:eastAsia="Times New Roman" w:cs="Times New Roman"/>
              </w:rPr>
              <w:t>1</w:t>
            </w:r>
            <w:r>
              <w:rPr>
                <w:sz w:val="22"/>
                <w:szCs w:val="22"/>
              </w:rPr>
              <w:t>、新增产值（万元）</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rFonts w:ascii="Times New Roman" w:hAnsi="Times New Roman" w:eastAsia="Times New Roman" w:cs="Times New Roman"/>
              </w:rPr>
              <w:t>2</w:t>
            </w:r>
            <w:r>
              <w:rPr>
                <w:sz w:val="22"/>
                <w:szCs w:val="22"/>
              </w:rPr>
              <w:t>、新增销售（万元）</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2"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rFonts w:ascii="Times New Roman" w:hAnsi="Times New Roman" w:eastAsia="Times New Roman" w:cs="Times New Roman"/>
              </w:rPr>
              <w:t>3</w:t>
            </w:r>
            <w:r>
              <w:rPr>
                <w:sz w:val="22"/>
                <w:szCs w:val="22"/>
              </w:rPr>
              <w:t>、新增出口创汇（万美元）</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center"/>
        </w:trPr>
        <w:tc>
          <w:tcPr>
            <w:tcW w:w="2021" w:type="dxa"/>
            <w:vMerge w:val="continue"/>
            <w:tcBorders>
              <w:left w:val="single" w:color="auto" w:sz="4" w:space="0"/>
            </w:tcBorders>
            <w:shd w:val="clear" w:color="auto" w:fill="FFFFFF"/>
          </w:tcPr>
          <w:p>
            <w:pPr>
              <w:rPr>
                <w:lang w:eastAsia="zh-CN"/>
              </w:rPr>
            </w:pPr>
          </w:p>
        </w:tc>
        <w:tc>
          <w:tcPr>
            <w:tcW w:w="1920" w:type="dxa"/>
            <w:vMerge w:val="continue"/>
            <w:tcBorders>
              <w:left w:val="single" w:color="auto" w:sz="4" w:space="0"/>
            </w:tcBorders>
            <w:shd w:val="clear" w:color="auto" w:fill="FFFFFF"/>
          </w:tcPr>
          <w:p>
            <w:pPr>
              <w:rPr>
                <w:lang w:eastAsia="zh-CN"/>
              </w:rPr>
            </w:p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rFonts w:ascii="Times New Roman" w:hAnsi="Times New Roman" w:eastAsia="Times New Roman" w:cs="Times New Roman"/>
              </w:rPr>
              <w:t>4</w:t>
            </w:r>
            <w:r>
              <w:rPr>
                <w:sz w:val="22"/>
                <w:szCs w:val="22"/>
              </w:rPr>
              <w:t>、新增利润（万元）</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center"/>
        </w:trPr>
        <w:tc>
          <w:tcPr>
            <w:tcW w:w="2021" w:type="dxa"/>
            <w:vMerge w:val="restart"/>
            <w:tcBorders>
              <w:top w:val="single" w:color="auto" w:sz="4" w:space="0"/>
              <w:left w:val="single" w:color="auto" w:sz="4" w:space="0"/>
            </w:tcBorders>
            <w:shd w:val="clear" w:color="auto" w:fill="FFFFFF"/>
          </w:tcPr>
          <w:p>
            <w:pPr>
              <w:pStyle w:val="14"/>
              <w:spacing w:before="220" w:after="0" w:line="240" w:lineRule="auto"/>
              <w:ind w:firstLine="200"/>
              <w:rPr>
                <w:sz w:val="22"/>
                <w:szCs w:val="22"/>
              </w:rPr>
            </w:pPr>
            <w:r>
              <w:rPr>
                <w:sz w:val="22"/>
                <w:szCs w:val="22"/>
              </w:rPr>
              <w:t>效果类指标</w:t>
            </w:r>
          </w:p>
        </w:tc>
        <w:tc>
          <w:tcPr>
            <w:tcW w:w="1920" w:type="dxa"/>
            <w:vMerge w:val="restart"/>
            <w:tcBorders>
              <w:top w:val="single" w:color="auto" w:sz="4" w:space="0"/>
              <w:left w:val="single" w:color="auto" w:sz="4" w:space="0"/>
            </w:tcBorders>
            <w:shd w:val="clear" w:color="auto" w:fill="FFFFFF"/>
          </w:tcPr>
          <w:p>
            <w:pPr>
              <w:pStyle w:val="14"/>
              <w:spacing w:before="220" w:after="0" w:line="240" w:lineRule="auto"/>
              <w:ind w:firstLine="180"/>
              <w:rPr>
                <w:sz w:val="22"/>
                <w:szCs w:val="22"/>
              </w:rPr>
            </w:pPr>
            <w:r>
              <w:rPr>
                <w:sz w:val="22"/>
                <w:szCs w:val="22"/>
              </w:rPr>
              <w:t>社会效益</w:t>
            </w: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rFonts w:ascii="Times New Roman" w:hAnsi="Times New Roman" w:eastAsia="Times New Roman" w:cs="Times New Roman"/>
              </w:rPr>
              <w:t>1</w:t>
            </w:r>
            <w:r>
              <w:rPr>
                <w:sz w:val="22"/>
                <w:szCs w:val="22"/>
              </w:rPr>
              <w:t>、新增税收（万元）</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2"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rFonts w:ascii="Times New Roman" w:hAnsi="Times New Roman" w:eastAsia="Times New Roman" w:cs="Times New Roman"/>
              </w:rPr>
              <w:t>2</w:t>
            </w:r>
            <w:r>
              <w:rPr>
                <w:sz w:val="22"/>
                <w:szCs w:val="22"/>
              </w:rPr>
              <w:t>、新增就业人数</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sz w:val="22"/>
                <w:szCs w:val="22"/>
              </w:rPr>
              <w:t>其中：本科以上就业人数</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center"/>
        </w:trPr>
        <w:tc>
          <w:tcPr>
            <w:tcW w:w="2021" w:type="dxa"/>
            <w:vMerge w:val="continue"/>
            <w:tcBorders>
              <w:left w:val="single" w:color="auto" w:sz="4" w:space="0"/>
            </w:tcBorders>
            <w:shd w:val="clear" w:color="auto" w:fill="FFFFFF"/>
          </w:tcPr>
          <w:p>
            <w:pPr>
              <w:rPr>
                <w:lang w:eastAsia="zh-CN"/>
              </w:rPr>
            </w:pPr>
          </w:p>
        </w:tc>
        <w:tc>
          <w:tcPr>
            <w:tcW w:w="1920" w:type="dxa"/>
            <w:vMerge w:val="continue"/>
            <w:tcBorders>
              <w:left w:val="single" w:color="auto" w:sz="4" w:space="0"/>
            </w:tcBorders>
            <w:shd w:val="clear" w:color="auto" w:fill="FFFFFF"/>
          </w:tcPr>
          <w:p>
            <w:pPr>
              <w:rPr>
                <w:lang w:eastAsia="zh-CN"/>
              </w:rPr>
            </w:p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rFonts w:ascii="Times New Roman" w:hAnsi="Times New Roman" w:eastAsia="Times New Roman" w:cs="Times New Roman"/>
              </w:rPr>
              <w:t>3</w:t>
            </w:r>
            <w:r>
              <w:rPr>
                <w:sz w:val="22"/>
                <w:szCs w:val="22"/>
              </w:rPr>
              <w:t>、就业培训（人次）</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2"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rFonts w:ascii="Times New Roman" w:hAnsi="Times New Roman" w:eastAsia="Times New Roman" w:cs="Times New Roman"/>
              </w:rPr>
              <w:t>4</w:t>
            </w:r>
            <w:r>
              <w:rPr>
                <w:sz w:val="22"/>
                <w:szCs w:val="22"/>
              </w:rPr>
              <w:t>、带动农民增收（万元）</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677" w:hRule="exact"/>
          <w:jc w:val="center"/>
        </w:trPr>
        <w:tc>
          <w:tcPr>
            <w:tcW w:w="2021" w:type="dxa"/>
            <w:vMerge w:val="continue"/>
            <w:tcBorders>
              <w:left w:val="single" w:color="auto" w:sz="4" w:space="0"/>
            </w:tcBorders>
            <w:shd w:val="clear" w:color="auto" w:fill="FFFFFF"/>
          </w:tcPr>
          <w:p>
            <w:pPr>
              <w:rPr>
                <w:lang w:eastAsia="zh-CN"/>
              </w:rPr>
            </w:pPr>
          </w:p>
        </w:tc>
        <w:tc>
          <w:tcPr>
            <w:tcW w:w="1920" w:type="dxa"/>
            <w:vMerge w:val="continue"/>
            <w:tcBorders>
              <w:left w:val="single" w:color="auto" w:sz="4" w:space="0"/>
            </w:tcBorders>
            <w:shd w:val="clear" w:color="auto" w:fill="FFFFFF"/>
          </w:tcPr>
          <w:p>
            <w:pPr>
              <w:rPr>
                <w:lang w:eastAsia="zh-CN"/>
              </w:rPr>
            </w:p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rPr>
                <w:sz w:val="22"/>
                <w:szCs w:val="22"/>
              </w:rPr>
            </w:pPr>
            <w:r>
              <w:rPr>
                <w:rFonts w:ascii="Times New Roman" w:hAnsi="Times New Roman" w:eastAsia="Times New Roman" w:cs="Times New Roman"/>
              </w:rPr>
              <w:t>5</w:t>
            </w:r>
            <w:r>
              <w:rPr>
                <w:sz w:val="22"/>
                <w:szCs w:val="22"/>
              </w:rPr>
              <w:t>、农户培训（人次）</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jc w:val="both"/>
              <w:rPr>
                <w:lang w:eastAsia="zh-CN"/>
              </w:rPr>
            </w:pPr>
          </w:p>
        </w:tc>
      </w:tr>
      <w:tr>
        <w:tblPrEx>
          <w:tblCellMar>
            <w:top w:w="0" w:type="dxa"/>
            <w:left w:w="10" w:type="dxa"/>
            <w:bottom w:w="0" w:type="dxa"/>
            <w:right w:w="10" w:type="dxa"/>
          </w:tblCellMar>
        </w:tblPrEx>
        <w:trPr>
          <w:trHeight w:val="970"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tcPr>
          <w:p>
            <w:pPr>
              <w:pStyle w:val="14"/>
              <w:spacing w:before="180" w:after="0" w:line="240" w:lineRule="auto"/>
              <w:ind w:firstLine="180"/>
              <w:rPr>
                <w:sz w:val="22"/>
                <w:szCs w:val="22"/>
              </w:rPr>
            </w:pPr>
            <w:r>
              <w:rPr>
                <w:rFonts w:ascii="Times New Roman" w:hAnsi="Times New Roman" w:eastAsia="Times New Roman" w:cs="Times New Roman"/>
              </w:rPr>
              <w:t>6</w:t>
            </w:r>
            <w:r>
              <w:rPr>
                <w:sz w:val="22"/>
                <w:szCs w:val="22"/>
              </w:rPr>
              <w:t>、新增产业带动情况</w:t>
            </w:r>
            <w:r>
              <w:rPr>
                <w:rFonts w:ascii="Times New Roman" w:hAnsi="Times New Roman" w:eastAsia="Times New Roman" w:cs="Times New Roman"/>
              </w:rPr>
              <w:t>（</w:t>
            </w:r>
            <w:r>
              <w:rPr>
                <w:sz w:val="22"/>
                <w:szCs w:val="22"/>
              </w:rPr>
              <w:t>列举情</w:t>
            </w:r>
          </w:p>
        </w:tc>
        <w:tc>
          <w:tcPr>
            <w:tcW w:w="1915" w:type="dxa"/>
            <w:tcBorders>
              <w:top w:val="single" w:color="auto" w:sz="4" w:space="0"/>
              <w:left w:val="single" w:color="auto" w:sz="4" w:space="0"/>
              <w:right w:val="single" w:color="auto" w:sz="4" w:space="0"/>
            </w:tcBorders>
            <w:shd w:val="clear" w:color="auto" w:fill="FFFFFF"/>
          </w:tcPr>
          <w:p>
            <w:pPr>
              <w:pStyle w:val="14"/>
              <w:spacing w:before="200" w:after="0" w:line="240" w:lineRule="auto"/>
              <w:ind w:firstLine="180"/>
              <w:jc w:val="both"/>
              <w:rPr>
                <w:rFonts w:eastAsia="PMingLiU"/>
              </w:rPr>
            </w:pPr>
          </w:p>
        </w:tc>
      </w:tr>
    </w:tbl>
    <w:p>
      <w:pPr>
        <w:spacing w:line="1" w:lineRule="exact"/>
        <w:rPr>
          <w:sz w:val="2"/>
          <w:szCs w:val="2"/>
          <w:lang w:eastAsia="zh-CN"/>
        </w:rPr>
      </w:pPr>
      <w:r>
        <w:rPr>
          <w:lang w:eastAsia="zh-CN"/>
        </w:rPr>
        <w:br w:type="page"/>
      </w:r>
    </w:p>
    <w:tbl>
      <w:tblPr>
        <w:tblStyle w:val="6"/>
        <w:tblW w:w="0" w:type="auto"/>
        <w:jc w:val="center"/>
        <w:tblLayout w:type="fixed"/>
        <w:tblCellMar>
          <w:top w:w="0" w:type="dxa"/>
          <w:left w:w="10" w:type="dxa"/>
          <w:bottom w:w="0" w:type="dxa"/>
          <w:right w:w="10" w:type="dxa"/>
        </w:tblCellMar>
      </w:tblPr>
      <w:tblGrid>
        <w:gridCol w:w="2021"/>
        <w:gridCol w:w="1920"/>
        <w:gridCol w:w="3797"/>
        <w:gridCol w:w="1915"/>
      </w:tblGrid>
      <w:tr>
        <w:tblPrEx>
          <w:tblCellMar>
            <w:top w:w="0" w:type="dxa"/>
            <w:left w:w="10" w:type="dxa"/>
            <w:bottom w:w="0" w:type="dxa"/>
            <w:right w:w="10" w:type="dxa"/>
          </w:tblCellMar>
        </w:tblPrEx>
        <w:trPr>
          <w:trHeight w:val="605" w:hRule="exact"/>
          <w:jc w:val="center"/>
        </w:trPr>
        <w:tc>
          <w:tcPr>
            <w:tcW w:w="2021" w:type="dxa"/>
            <w:vMerge w:val="restart"/>
            <w:tcBorders>
              <w:left w:val="single" w:color="auto" w:sz="4" w:space="0"/>
            </w:tcBorders>
            <w:shd w:val="clear" w:color="auto" w:fill="FFFFFF"/>
          </w:tcPr>
          <w:p>
            <w:pPr>
              <w:rPr>
                <w:sz w:val="10"/>
                <w:szCs w:val="10"/>
                <w:lang w:eastAsia="zh-CN"/>
              </w:rPr>
            </w:pPr>
          </w:p>
        </w:tc>
        <w:tc>
          <w:tcPr>
            <w:tcW w:w="1920" w:type="dxa"/>
            <w:vMerge w:val="restart"/>
            <w:tcBorders>
              <w:left w:val="single" w:color="auto" w:sz="4" w:space="0"/>
            </w:tcBorders>
            <w:shd w:val="clear" w:color="auto" w:fill="FFFFFF"/>
          </w:tcPr>
          <w:p>
            <w:pPr>
              <w:rPr>
                <w:sz w:val="10"/>
                <w:szCs w:val="10"/>
                <w:lang w:eastAsia="zh-CN"/>
              </w:rPr>
            </w:pPr>
          </w:p>
        </w:tc>
        <w:tc>
          <w:tcPr>
            <w:tcW w:w="5712" w:type="dxa"/>
            <w:gridSpan w:val="2"/>
            <w:tcBorders>
              <w:left w:val="single" w:color="auto" w:sz="4" w:space="0"/>
              <w:right w:val="single" w:color="auto" w:sz="4" w:space="0"/>
            </w:tcBorders>
            <w:shd w:val="clear" w:color="auto" w:fill="FFFFFF"/>
            <w:vAlign w:val="center"/>
          </w:tcPr>
          <w:p>
            <w:pPr>
              <w:pStyle w:val="14"/>
              <w:spacing w:after="0" w:line="240" w:lineRule="auto"/>
              <w:ind w:firstLine="180"/>
            </w:pPr>
            <w:r>
              <w:rPr>
                <w:sz w:val="22"/>
                <w:szCs w:val="22"/>
              </w:rPr>
              <w:t>况</w:t>
            </w:r>
            <w:r>
              <w:t>）</w:t>
            </w:r>
          </w:p>
        </w:tc>
      </w:tr>
      <w:tr>
        <w:tblPrEx>
          <w:tblCellMar>
            <w:top w:w="0" w:type="dxa"/>
            <w:left w:w="10" w:type="dxa"/>
            <w:bottom w:w="0" w:type="dxa"/>
            <w:right w:w="10" w:type="dxa"/>
          </w:tblCellMar>
        </w:tblPrEx>
        <w:trPr>
          <w:trHeight w:val="677" w:hRule="exact"/>
          <w:jc w:val="center"/>
        </w:trPr>
        <w:tc>
          <w:tcPr>
            <w:tcW w:w="2021" w:type="dxa"/>
            <w:vMerge w:val="continue"/>
            <w:tcBorders>
              <w:left w:val="single" w:color="auto" w:sz="4" w:space="0"/>
            </w:tcBorders>
            <w:shd w:val="clear" w:color="auto" w:fill="FFFFFF"/>
          </w:tcPr>
          <w:p/>
        </w:tc>
        <w:tc>
          <w:tcPr>
            <w:tcW w:w="1920" w:type="dxa"/>
            <w:vMerge w:val="continue"/>
            <w:tcBorders>
              <w:left w:val="single" w:color="auto" w:sz="4" w:space="0"/>
            </w:tcBorders>
            <w:shd w:val="clear" w:color="auto" w:fill="FFFFFF"/>
          </w:tc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jc w:val="both"/>
              <w:rPr>
                <w:sz w:val="22"/>
                <w:szCs w:val="22"/>
              </w:rPr>
            </w:pPr>
            <w:r>
              <w:rPr>
                <w:rFonts w:ascii="Times New Roman" w:hAnsi="Times New Roman" w:eastAsia="Times New Roman" w:cs="Times New Roman"/>
              </w:rPr>
              <w:t>7</w:t>
            </w:r>
            <w:r>
              <w:rPr>
                <w:sz w:val="22"/>
                <w:szCs w:val="22"/>
              </w:rPr>
              <w:t>、技术集成示范（项）</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rPr>
                <w:lang w:eastAsia="zh-CN"/>
              </w:rPr>
            </w:pPr>
          </w:p>
        </w:tc>
      </w:tr>
      <w:tr>
        <w:tblPrEx>
          <w:tblCellMar>
            <w:top w:w="0" w:type="dxa"/>
            <w:left w:w="10" w:type="dxa"/>
            <w:bottom w:w="0" w:type="dxa"/>
            <w:right w:w="10" w:type="dxa"/>
          </w:tblCellMar>
        </w:tblPrEx>
        <w:trPr>
          <w:trHeight w:val="672" w:hRule="exact"/>
          <w:jc w:val="center"/>
        </w:trPr>
        <w:tc>
          <w:tcPr>
            <w:tcW w:w="2021" w:type="dxa"/>
            <w:vMerge w:val="continue"/>
            <w:tcBorders>
              <w:left w:val="single" w:color="auto" w:sz="4" w:space="0"/>
            </w:tcBorders>
            <w:shd w:val="clear" w:color="auto" w:fill="FFFFFF"/>
          </w:tcPr>
          <w:p>
            <w:pPr>
              <w:rPr>
                <w:lang w:eastAsia="zh-CN"/>
              </w:rPr>
            </w:pPr>
          </w:p>
        </w:tc>
        <w:tc>
          <w:tcPr>
            <w:tcW w:w="1920" w:type="dxa"/>
            <w:vMerge w:val="continue"/>
            <w:tcBorders>
              <w:left w:val="single" w:color="auto" w:sz="4" w:space="0"/>
            </w:tcBorders>
            <w:shd w:val="clear" w:color="auto" w:fill="FFFFFF"/>
          </w:tcPr>
          <w:p>
            <w:pPr>
              <w:rPr>
                <w:lang w:eastAsia="zh-CN"/>
              </w:rPr>
            </w:p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jc w:val="both"/>
              <w:rPr>
                <w:sz w:val="22"/>
                <w:szCs w:val="22"/>
              </w:rPr>
            </w:pPr>
            <w:r>
              <w:rPr>
                <w:rFonts w:ascii="Times New Roman" w:hAnsi="Times New Roman" w:eastAsia="Times New Roman" w:cs="Times New Roman"/>
              </w:rPr>
              <w:t>8</w:t>
            </w:r>
            <w:r>
              <w:rPr>
                <w:sz w:val="22"/>
                <w:szCs w:val="22"/>
              </w:rPr>
              <w:t>、建立农业示范基地（亩数）</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rPr>
                <w:lang w:eastAsia="zh-CN"/>
              </w:rPr>
            </w:pPr>
          </w:p>
        </w:tc>
      </w:tr>
      <w:tr>
        <w:tblPrEx>
          <w:tblCellMar>
            <w:top w:w="0" w:type="dxa"/>
            <w:left w:w="10" w:type="dxa"/>
            <w:bottom w:w="0" w:type="dxa"/>
            <w:right w:w="10" w:type="dxa"/>
          </w:tblCellMar>
        </w:tblPrEx>
        <w:trPr>
          <w:trHeight w:val="677" w:hRule="exact"/>
          <w:jc w:val="center"/>
        </w:trPr>
        <w:tc>
          <w:tcPr>
            <w:tcW w:w="2021" w:type="dxa"/>
            <w:vMerge w:val="continue"/>
            <w:tcBorders>
              <w:left w:val="single" w:color="auto" w:sz="4" w:space="0"/>
            </w:tcBorders>
            <w:shd w:val="clear" w:color="auto" w:fill="FFFFFF"/>
          </w:tcPr>
          <w:p>
            <w:pPr>
              <w:rPr>
                <w:lang w:eastAsia="zh-CN"/>
              </w:rPr>
            </w:pPr>
          </w:p>
        </w:tc>
        <w:tc>
          <w:tcPr>
            <w:tcW w:w="1920" w:type="dxa"/>
            <w:vMerge w:val="continue"/>
            <w:tcBorders>
              <w:left w:val="single" w:color="auto" w:sz="4" w:space="0"/>
            </w:tcBorders>
            <w:shd w:val="clear" w:color="auto" w:fill="FFFFFF"/>
          </w:tcPr>
          <w:p>
            <w:pPr>
              <w:rPr>
                <w:lang w:eastAsia="zh-CN"/>
              </w:rPr>
            </w:p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jc w:val="both"/>
              <w:rPr>
                <w:sz w:val="22"/>
                <w:szCs w:val="22"/>
              </w:rPr>
            </w:pPr>
            <w:r>
              <w:rPr>
                <w:rFonts w:ascii="Times New Roman" w:hAnsi="Times New Roman" w:eastAsia="Times New Roman" w:cs="Times New Roman"/>
              </w:rPr>
              <w:t>9</w:t>
            </w:r>
            <w:r>
              <w:rPr>
                <w:sz w:val="22"/>
                <w:szCs w:val="22"/>
              </w:rPr>
              <w:t>、节约资源能源（列举）</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pPr>
          </w:p>
        </w:tc>
      </w:tr>
      <w:tr>
        <w:tblPrEx>
          <w:tblCellMar>
            <w:top w:w="0" w:type="dxa"/>
            <w:left w:w="10" w:type="dxa"/>
            <w:bottom w:w="0" w:type="dxa"/>
            <w:right w:w="10" w:type="dxa"/>
          </w:tblCellMar>
        </w:tblPrEx>
        <w:trPr>
          <w:trHeight w:val="677" w:hRule="exact"/>
          <w:jc w:val="center"/>
        </w:trPr>
        <w:tc>
          <w:tcPr>
            <w:tcW w:w="2021" w:type="dxa"/>
            <w:vMerge w:val="continue"/>
            <w:tcBorders>
              <w:left w:val="single" w:color="auto" w:sz="4" w:space="0"/>
            </w:tcBorders>
            <w:shd w:val="clear" w:color="auto" w:fill="FFFFFF"/>
          </w:tcPr>
          <w:p>
            <w:pPr>
              <w:rPr>
                <w:lang w:eastAsia="zh-CN"/>
              </w:rPr>
            </w:pPr>
          </w:p>
        </w:tc>
        <w:tc>
          <w:tcPr>
            <w:tcW w:w="1920" w:type="dxa"/>
            <w:vMerge w:val="continue"/>
            <w:tcBorders>
              <w:left w:val="single" w:color="auto" w:sz="4" w:space="0"/>
            </w:tcBorders>
            <w:shd w:val="clear" w:color="auto" w:fill="FFFFFF"/>
          </w:tcPr>
          <w:p>
            <w:pPr>
              <w:rPr>
                <w:lang w:eastAsia="zh-CN"/>
              </w:rPr>
            </w:pPr>
          </w:p>
        </w:tc>
        <w:tc>
          <w:tcPr>
            <w:tcW w:w="3797" w:type="dxa"/>
            <w:tcBorders>
              <w:top w:val="single" w:color="auto" w:sz="4" w:space="0"/>
              <w:left w:val="single" w:color="auto" w:sz="4" w:space="0"/>
            </w:tcBorders>
            <w:shd w:val="clear" w:color="auto" w:fill="FFFFFF"/>
            <w:vAlign w:val="center"/>
          </w:tcPr>
          <w:p>
            <w:pPr>
              <w:pStyle w:val="14"/>
              <w:spacing w:after="0" w:line="240" w:lineRule="auto"/>
              <w:ind w:firstLine="180"/>
              <w:jc w:val="both"/>
              <w:rPr>
                <w:sz w:val="22"/>
                <w:szCs w:val="22"/>
              </w:rPr>
            </w:pPr>
            <w:r>
              <w:rPr>
                <w:rFonts w:ascii="Times New Roman" w:hAnsi="Times New Roman" w:eastAsia="Times New Roman" w:cs="Times New Roman"/>
              </w:rPr>
              <w:t>10</w:t>
            </w:r>
            <w:r>
              <w:rPr>
                <w:sz w:val="22"/>
                <w:szCs w:val="22"/>
              </w:rPr>
              <w:t>、环保效益</w:t>
            </w:r>
          </w:p>
        </w:tc>
        <w:tc>
          <w:tcPr>
            <w:tcW w:w="1915"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pPr>
          </w:p>
        </w:tc>
      </w:tr>
      <w:tr>
        <w:tblPrEx>
          <w:tblCellMar>
            <w:top w:w="0" w:type="dxa"/>
            <w:left w:w="10" w:type="dxa"/>
            <w:bottom w:w="0" w:type="dxa"/>
            <w:right w:w="10" w:type="dxa"/>
          </w:tblCellMar>
        </w:tblPrEx>
        <w:trPr>
          <w:trHeight w:val="581" w:hRule="exact"/>
          <w:jc w:val="center"/>
        </w:trPr>
        <w:tc>
          <w:tcPr>
            <w:tcW w:w="2021" w:type="dxa"/>
            <w:tcBorders>
              <w:top w:val="single" w:color="auto" w:sz="4" w:space="0"/>
              <w:left w:val="single" w:color="auto" w:sz="4" w:space="0"/>
            </w:tcBorders>
            <w:shd w:val="clear" w:color="auto" w:fill="FFFFFF"/>
            <w:vAlign w:val="bottom"/>
          </w:tcPr>
          <w:p>
            <w:pPr>
              <w:pStyle w:val="14"/>
              <w:spacing w:after="0" w:line="240" w:lineRule="auto"/>
              <w:ind w:firstLine="0"/>
              <w:jc w:val="center"/>
              <w:rPr>
                <w:sz w:val="22"/>
                <w:szCs w:val="22"/>
              </w:rPr>
            </w:pPr>
            <w:r>
              <w:rPr>
                <w:sz w:val="22"/>
                <w:szCs w:val="22"/>
              </w:rPr>
              <w:t>其他需要说明</w:t>
            </w:r>
          </w:p>
        </w:tc>
        <w:tc>
          <w:tcPr>
            <w:tcW w:w="1920" w:type="dxa"/>
            <w:tcBorders>
              <w:top w:val="single" w:color="auto" w:sz="4" w:space="0"/>
              <w:left w:val="single" w:color="auto" w:sz="4" w:space="0"/>
            </w:tcBorders>
            <w:shd w:val="clear" w:color="auto" w:fill="FFFFFF"/>
            <w:vAlign w:val="bottom"/>
          </w:tcPr>
          <w:p>
            <w:pPr>
              <w:pStyle w:val="14"/>
              <w:spacing w:after="0" w:line="240" w:lineRule="auto"/>
              <w:ind w:firstLine="180"/>
            </w:pPr>
          </w:p>
        </w:tc>
        <w:tc>
          <w:tcPr>
            <w:tcW w:w="3797" w:type="dxa"/>
            <w:tcBorders>
              <w:top w:val="single" w:color="auto" w:sz="4" w:space="0"/>
            </w:tcBorders>
            <w:shd w:val="clear" w:color="auto" w:fill="FFFFFF"/>
          </w:tcPr>
          <w:p>
            <w:pPr>
              <w:rPr>
                <w:sz w:val="10"/>
                <w:szCs w:val="10"/>
              </w:rPr>
            </w:pPr>
          </w:p>
        </w:tc>
        <w:tc>
          <w:tcPr>
            <w:tcW w:w="1915" w:type="dxa"/>
            <w:tcBorders>
              <w:top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81" w:hRule="exact"/>
          <w:jc w:val="center"/>
        </w:trPr>
        <w:tc>
          <w:tcPr>
            <w:tcW w:w="2021" w:type="dxa"/>
            <w:tcBorders>
              <w:left w:val="single" w:color="auto" w:sz="4" w:space="0"/>
              <w:bottom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的情况</w:t>
            </w:r>
          </w:p>
        </w:tc>
        <w:tc>
          <w:tcPr>
            <w:tcW w:w="1920" w:type="dxa"/>
            <w:tcBorders>
              <w:left w:val="single" w:color="auto" w:sz="4" w:space="0"/>
              <w:bottom w:val="single" w:color="auto" w:sz="4" w:space="0"/>
            </w:tcBorders>
            <w:shd w:val="clear" w:color="auto" w:fill="FFFFFF"/>
          </w:tcPr>
          <w:p>
            <w:pPr>
              <w:rPr>
                <w:sz w:val="10"/>
                <w:szCs w:val="10"/>
              </w:rPr>
            </w:pPr>
          </w:p>
        </w:tc>
        <w:tc>
          <w:tcPr>
            <w:tcW w:w="3797" w:type="dxa"/>
            <w:tcBorders>
              <w:bottom w:val="single" w:color="auto" w:sz="4" w:space="0"/>
            </w:tcBorders>
            <w:shd w:val="clear" w:color="auto" w:fill="FFFFFF"/>
          </w:tcPr>
          <w:p>
            <w:pPr>
              <w:rPr>
                <w:sz w:val="10"/>
                <w:szCs w:val="10"/>
              </w:rPr>
            </w:pPr>
          </w:p>
        </w:tc>
        <w:tc>
          <w:tcPr>
            <w:tcW w:w="1915" w:type="dxa"/>
            <w:tcBorders>
              <w:bottom w:val="single" w:color="auto" w:sz="4" w:space="0"/>
              <w:right w:val="single" w:color="auto" w:sz="4" w:space="0"/>
            </w:tcBorders>
            <w:shd w:val="clear" w:color="auto" w:fill="FFFFFF"/>
          </w:tcPr>
          <w:p>
            <w:pPr>
              <w:rPr>
                <w:sz w:val="10"/>
                <w:szCs w:val="10"/>
              </w:rPr>
            </w:pPr>
          </w:p>
        </w:tc>
      </w:tr>
    </w:tbl>
    <w:p>
      <w:pPr>
        <w:sectPr>
          <w:pgSz w:w="11900" w:h="16840"/>
          <w:pgMar w:top="1412" w:right="1172" w:bottom="1217" w:left="1076" w:header="984" w:footer="3" w:gutter="0"/>
          <w:cols w:space="720" w:num="1"/>
          <w:docGrid w:linePitch="360" w:charSpace="0"/>
        </w:sectPr>
      </w:pPr>
    </w:p>
    <w:p>
      <w:pPr>
        <w:pStyle w:val="24"/>
        <w:keepNext/>
        <w:keepLines/>
        <w:spacing w:after="360"/>
        <w:jc w:val="left"/>
        <w:rPr>
          <w:sz w:val="26"/>
          <w:szCs w:val="26"/>
        </w:rPr>
      </w:pPr>
      <w:bookmarkStart w:id="70" w:name="bookmark76"/>
      <w:bookmarkStart w:id="71" w:name="bookmark77"/>
      <w:bookmarkStart w:id="72" w:name="bookmark78"/>
      <w:bookmarkStart w:id="73" w:name="bookmark79"/>
      <w:r>
        <w:rPr>
          <w:color w:val="333333"/>
          <w:sz w:val="26"/>
          <w:szCs w:val="26"/>
        </w:rPr>
        <w:t>八、附件清单</w:t>
      </w:r>
      <w:bookmarkEnd w:id="70"/>
      <w:bookmarkEnd w:id="71"/>
      <w:bookmarkEnd w:id="72"/>
      <w:bookmarkEnd w:id="73"/>
    </w:p>
    <w:tbl>
      <w:tblPr>
        <w:tblStyle w:val="6"/>
        <w:tblW w:w="0" w:type="auto"/>
        <w:jc w:val="center"/>
        <w:tblLayout w:type="fixed"/>
        <w:tblCellMar>
          <w:top w:w="0" w:type="dxa"/>
          <w:left w:w="10" w:type="dxa"/>
          <w:bottom w:w="0" w:type="dxa"/>
          <w:right w:w="10" w:type="dxa"/>
        </w:tblCellMar>
      </w:tblPr>
      <w:tblGrid>
        <w:gridCol w:w="1090"/>
        <w:gridCol w:w="2131"/>
        <w:gridCol w:w="2131"/>
        <w:gridCol w:w="1589"/>
        <w:gridCol w:w="2712"/>
      </w:tblGrid>
      <w:tr>
        <w:tblPrEx>
          <w:tblCellMar>
            <w:top w:w="0" w:type="dxa"/>
            <w:left w:w="10" w:type="dxa"/>
            <w:bottom w:w="0" w:type="dxa"/>
            <w:right w:w="10" w:type="dxa"/>
          </w:tblCellMar>
        </w:tblPrEx>
        <w:trPr>
          <w:trHeight w:val="504" w:hRule="exact"/>
          <w:jc w:val="center"/>
        </w:trPr>
        <w:tc>
          <w:tcPr>
            <w:tcW w:w="1090"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排序字段</w:t>
            </w:r>
          </w:p>
        </w:tc>
        <w:tc>
          <w:tcPr>
            <w:tcW w:w="2131"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材料名称</w:t>
            </w:r>
          </w:p>
        </w:tc>
        <w:tc>
          <w:tcPr>
            <w:tcW w:w="2131"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附件内容</w:t>
            </w:r>
          </w:p>
        </w:tc>
        <w:tc>
          <w:tcPr>
            <w:tcW w:w="1589"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是否必备材料</w:t>
            </w:r>
          </w:p>
        </w:tc>
        <w:tc>
          <w:tcPr>
            <w:tcW w:w="2712"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备注</w:t>
            </w:r>
          </w:p>
        </w:tc>
      </w:tr>
      <w:tr>
        <w:tblPrEx>
          <w:tblCellMar>
            <w:top w:w="0" w:type="dxa"/>
            <w:left w:w="10" w:type="dxa"/>
            <w:bottom w:w="0" w:type="dxa"/>
            <w:right w:w="10" w:type="dxa"/>
          </w:tblCellMar>
        </w:tblPrEx>
        <w:trPr>
          <w:trHeight w:val="981" w:hRule="exact"/>
          <w:jc w:val="center"/>
        </w:trPr>
        <w:tc>
          <w:tcPr>
            <w:tcW w:w="1090" w:type="dxa"/>
            <w:tcBorders>
              <w:top w:val="single" w:color="auto" w:sz="4" w:space="0"/>
              <w:left w:val="single" w:color="auto" w:sz="4" w:space="0"/>
            </w:tcBorders>
            <w:shd w:val="clear" w:color="auto" w:fill="FFFFFF"/>
            <w:vAlign w:val="center"/>
          </w:tcPr>
          <w:p>
            <w:pPr>
              <w:pStyle w:val="14"/>
              <w:spacing w:after="0" w:line="240" w:lineRule="auto"/>
              <w:ind w:firstLine="0"/>
              <w:jc w:val="center"/>
            </w:pPr>
            <w:r>
              <w:rPr>
                <w:rFonts w:ascii="Times New Roman" w:hAnsi="Times New Roman" w:eastAsia="Times New Roman" w:cs="Times New Roman"/>
              </w:rPr>
              <w:t>1</w:t>
            </w:r>
          </w:p>
        </w:tc>
        <w:tc>
          <w:tcPr>
            <w:tcW w:w="2131" w:type="dxa"/>
            <w:tcBorders>
              <w:top w:val="single" w:color="auto" w:sz="4" w:space="0"/>
              <w:left w:val="single" w:color="auto" w:sz="4" w:space="0"/>
            </w:tcBorders>
            <w:shd w:val="clear" w:color="auto" w:fill="FFFFFF"/>
            <w:vAlign w:val="center"/>
          </w:tcPr>
          <w:p>
            <w:pPr>
              <w:pStyle w:val="14"/>
              <w:spacing w:line="240" w:lineRule="auto"/>
              <w:ind w:firstLine="0"/>
              <w:jc w:val="left"/>
              <w:rPr>
                <w:sz w:val="22"/>
                <w:szCs w:val="22"/>
              </w:rPr>
            </w:pPr>
            <w:r>
              <w:rPr>
                <w:sz w:val="22"/>
                <w:szCs w:val="22"/>
              </w:rPr>
              <w:t>项目可行性研究报告</w:t>
            </w:r>
          </w:p>
        </w:tc>
        <w:tc>
          <w:tcPr>
            <w:tcW w:w="2131" w:type="dxa"/>
            <w:tcBorders>
              <w:top w:val="single" w:color="auto" w:sz="4" w:space="0"/>
              <w:left w:val="single" w:color="auto" w:sz="4" w:space="0"/>
            </w:tcBorders>
            <w:shd w:val="clear" w:color="auto" w:fill="FFFFFF"/>
          </w:tcPr>
          <w:p>
            <w:pPr>
              <w:rPr>
                <w:sz w:val="10"/>
                <w:szCs w:val="10"/>
              </w:rPr>
            </w:pPr>
          </w:p>
        </w:tc>
        <w:tc>
          <w:tcPr>
            <w:tcW w:w="1589"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否</w:t>
            </w:r>
          </w:p>
        </w:tc>
        <w:tc>
          <w:tcPr>
            <w:tcW w:w="2712"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374" w:hRule="exact"/>
          <w:jc w:val="center"/>
        </w:trPr>
        <w:tc>
          <w:tcPr>
            <w:tcW w:w="1090" w:type="dxa"/>
            <w:tcBorders>
              <w:top w:val="single" w:color="auto" w:sz="4" w:space="0"/>
              <w:left w:val="single" w:color="auto" w:sz="4" w:space="0"/>
            </w:tcBorders>
            <w:shd w:val="clear" w:color="auto" w:fill="FFFFFF"/>
            <w:vAlign w:val="center"/>
          </w:tcPr>
          <w:p>
            <w:pPr>
              <w:pStyle w:val="14"/>
              <w:spacing w:after="0" w:line="240" w:lineRule="auto"/>
              <w:ind w:firstLine="0"/>
              <w:jc w:val="center"/>
            </w:pPr>
            <w:r>
              <w:rPr>
                <w:rFonts w:ascii="Times New Roman" w:hAnsi="Times New Roman" w:eastAsia="Times New Roman" w:cs="Times New Roman"/>
              </w:rPr>
              <w:t>2</w:t>
            </w:r>
          </w:p>
        </w:tc>
        <w:tc>
          <w:tcPr>
            <w:tcW w:w="2131" w:type="dxa"/>
            <w:tcBorders>
              <w:top w:val="single" w:color="auto" w:sz="4" w:space="0"/>
              <w:left w:val="single" w:color="auto" w:sz="4" w:space="0"/>
            </w:tcBorders>
            <w:shd w:val="clear" w:color="auto" w:fill="FFFFFF"/>
            <w:vAlign w:val="center"/>
          </w:tcPr>
          <w:p>
            <w:pPr>
              <w:pStyle w:val="14"/>
              <w:spacing w:after="180" w:line="240" w:lineRule="auto"/>
              <w:ind w:firstLine="0"/>
              <w:jc w:val="left"/>
              <w:rPr>
                <w:sz w:val="22"/>
                <w:szCs w:val="22"/>
              </w:rPr>
            </w:pPr>
            <w:r>
              <w:rPr>
                <w:sz w:val="22"/>
                <w:szCs w:val="22"/>
              </w:rPr>
              <w:t>配套资金承诺书</w:t>
            </w:r>
            <w:r>
              <w:rPr>
                <w:rFonts w:ascii="Times New Roman" w:hAnsi="Times New Roman" w:eastAsia="Times New Roman" w:cs="Times New Roman"/>
              </w:rPr>
              <w:t>/</w:t>
            </w:r>
            <w:r>
              <w:rPr>
                <w:sz w:val="22"/>
                <w:szCs w:val="22"/>
              </w:rPr>
              <w:t>必备材料</w:t>
            </w:r>
          </w:p>
        </w:tc>
        <w:tc>
          <w:tcPr>
            <w:tcW w:w="2131" w:type="dxa"/>
            <w:tcBorders>
              <w:top w:val="single" w:color="auto" w:sz="4" w:space="0"/>
              <w:left w:val="single" w:color="auto" w:sz="4" w:space="0"/>
            </w:tcBorders>
            <w:shd w:val="clear" w:color="auto" w:fill="FFFFFF"/>
            <w:vAlign w:val="bottom"/>
          </w:tcPr>
          <w:p>
            <w:pPr>
              <w:pStyle w:val="14"/>
              <w:spacing w:after="0"/>
              <w:ind w:firstLine="0"/>
              <w:jc w:val="center"/>
            </w:pPr>
          </w:p>
        </w:tc>
        <w:tc>
          <w:tcPr>
            <w:tcW w:w="1589"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是</w:t>
            </w:r>
          </w:p>
        </w:tc>
        <w:tc>
          <w:tcPr>
            <w:tcW w:w="2712"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974" w:hRule="exact"/>
          <w:jc w:val="center"/>
        </w:trPr>
        <w:tc>
          <w:tcPr>
            <w:tcW w:w="1090" w:type="dxa"/>
            <w:tcBorders>
              <w:top w:val="single" w:color="auto" w:sz="4" w:space="0"/>
              <w:left w:val="single" w:color="auto" w:sz="4" w:space="0"/>
            </w:tcBorders>
            <w:shd w:val="clear" w:color="auto" w:fill="FFFFFF"/>
            <w:vAlign w:val="center"/>
          </w:tcPr>
          <w:p>
            <w:pPr>
              <w:pStyle w:val="14"/>
              <w:spacing w:after="0" w:line="240" w:lineRule="auto"/>
              <w:ind w:firstLine="0"/>
              <w:jc w:val="center"/>
            </w:pPr>
            <w:r>
              <w:rPr>
                <w:rFonts w:ascii="Times New Roman" w:hAnsi="Times New Roman" w:eastAsia="Times New Roman" w:cs="Times New Roman"/>
              </w:rPr>
              <w:t>3</w:t>
            </w:r>
          </w:p>
        </w:tc>
        <w:tc>
          <w:tcPr>
            <w:tcW w:w="2131" w:type="dxa"/>
            <w:tcBorders>
              <w:top w:val="single" w:color="auto" w:sz="4" w:space="0"/>
              <w:left w:val="single" w:color="auto" w:sz="4" w:space="0"/>
            </w:tcBorders>
            <w:shd w:val="clear" w:color="auto" w:fill="FFFFFF"/>
            <w:vAlign w:val="center"/>
          </w:tcPr>
          <w:p>
            <w:pPr>
              <w:pStyle w:val="14"/>
              <w:spacing w:after="0" w:line="240" w:lineRule="auto"/>
              <w:ind w:firstLine="0"/>
              <w:rPr>
                <w:sz w:val="22"/>
                <w:szCs w:val="22"/>
              </w:rPr>
            </w:pPr>
            <w:r>
              <w:rPr>
                <w:sz w:val="22"/>
                <w:szCs w:val="22"/>
              </w:rPr>
              <w:t>合作企业营业执照</w:t>
            </w:r>
          </w:p>
        </w:tc>
        <w:tc>
          <w:tcPr>
            <w:tcW w:w="2131" w:type="dxa"/>
            <w:tcBorders>
              <w:top w:val="single" w:color="auto" w:sz="4" w:space="0"/>
              <w:left w:val="single" w:color="auto" w:sz="4" w:space="0"/>
            </w:tcBorders>
            <w:shd w:val="clear" w:color="auto" w:fill="FFFFFF"/>
            <w:vAlign w:val="center"/>
          </w:tcPr>
          <w:p>
            <w:pPr>
              <w:pStyle w:val="14"/>
              <w:spacing w:after="0" w:line="240" w:lineRule="auto"/>
              <w:ind w:firstLine="0"/>
              <w:jc w:val="center"/>
            </w:pPr>
          </w:p>
        </w:tc>
        <w:tc>
          <w:tcPr>
            <w:tcW w:w="1589"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是</w:t>
            </w:r>
          </w:p>
        </w:tc>
        <w:tc>
          <w:tcPr>
            <w:tcW w:w="2712"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974" w:hRule="exact"/>
          <w:jc w:val="center"/>
        </w:trPr>
        <w:tc>
          <w:tcPr>
            <w:tcW w:w="1090" w:type="dxa"/>
            <w:tcBorders>
              <w:top w:val="single" w:color="auto" w:sz="4" w:space="0"/>
              <w:left w:val="single" w:color="auto" w:sz="4" w:space="0"/>
            </w:tcBorders>
            <w:shd w:val="clear" w:color="auto" w:fill="FFFFFF"/>
            <w:vAlign w:val="center"/>
          </w:tcPr>
          <w:p>
            <w:pPr>
              <w:pStyle w:val="14"/>
              <w:spacing w:after="0" w:line="240" w:lineRule="auto"/>
              <w:ind w:firstLine="0"/>
              <w:jc w:val="center"/>
            </w:pPr>
            <w:r>
              <w:rPr>
                <w:rFonts w:ascii="Times New Roman" w:hAnsi="Times New Roman" w:eastAsia="Times New Roman" w:cs="Times New Roman"/>
              </w:rPr>
              <w:t>4</w:t>
            </w:r>
          </w:p>
        </w:tc>
        <w:tc>
          <w:tcPr>
            <w:tcW w:w="2131" w:type="dxa"/>
            <w:tcBorders>
              <w:top w:val="single" w:color="auto" w:sz="4" w:space="0"/>
              <w:left w:val="single" w:color="auto" w:sz="4" w:space="0"/>
            </w:tcBorders>
            <w:shd w:val="clear" w:color="auto" w:fill="FFFFFF"/>
            <w:vAlign w:val="center"/>
          </w:tcPr>
          <w:p>
            <w:pPr>
              <w:pStyle w:val="14"/>
              <w:spacing w:line="240" w:lineRule="auto"/>
              <w:ind w:firstLine="0"/>
              <w:rPr>
                <w:sz w:val="22"/>
                <w:szCs w:val="22"/>
              </w:rPr>
            </w:pPr>
            <w:r>
              <w:rPr>
                <w:sz w:val="22"/>
                <w:szCs w:val="22"/>
              </w:rPr>
              <w:t>合作企业法定代表人身份证复印件</w:t>
            </w:r>
          </w:p>
        </w:tc>
        <w:tc>
          <w:tcPr>
            <w:tcW w:w="2131" w:type="dxa"/>
            <w:tcBorders>
              <w:top w:val="single" w:color="auto" w:sz="4" w:space="0"/>
              <w:left w:val="single" w:color="auto" w:sz="4" w:space="0"/>
            </w:tcBorders>
            <w:shd w:val="clear" w:color="auto" w:fill="FFFFFF"/>
            <w:vAlign w:val="center"/>
          </w:tcPr>
          <w:p>
            <w:pPr>
              <w:pStyle w:val="14"/>
              <w:spacing w:after="0" w:line="240" w:lineRule="auto"/>
              <w:ind w:firstLine="0"/>
              <w:jc w:val="center"/>
            </w:pPr>
          </w:p>
        </w:tc>
        <w:tc>
          <w:tcPr>
            <w:tcW w:w="1589"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是</w:t>
            </w:r>
          </w:p>
        </w:tc>
        <w:tc>
          <w:tcPr>
            <w:tcW w:w="2712"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974" w:hRule="exact"/>
          <w:jc w:val="center"/>
        </w:trPr>
        <w:tc>
          <w:tcPr>
            <w:tcW w:w="1090" w:type="dxa"/>
            <w:tcBorders>
              <w:top w:val="single" w:color="auto" w:sz="4" w:space="0"/>
              <w:left w:val="single" w:color="auto" w:sz="4" w:space="0"/>
            </w:tcBorders>
            <w:shd w:val="clear" w:color="auto" w:fill="FFFFFF"/>
            <w:vAlign w:val="center"/>
          </w:tcPr>
          <w:p>
            <w:pPr>
              <w:pStyle w:val="14"/>
              <w:spacing w:after="0" w:line="240" w:lineRule="auto"/>
              <w:ind w:firstLine="0"/>
              <w:jc w:val="center"/>
            </w:pPr>
            <w:r>
              <w:rPr>
                <w:rFonts w:ascii="Times New Roman" w:hAnsi="Times New Roman" w:eastAsia="Times New Roman" w:cs="Times New Roman"/>
              </w:rPr>
              <w:t>5</w:t>
            </w:r>
          </w:p>
        </w:tc>
        <w:tc>
          <w:tcPr>
            <w:tcW w:w="2131" w:type="dxa"/>
            <w:tcBorders>
              <w:top w:val="single" w:color="auto" w:sz="4" w:space="0"/>
              <w:left w:val="single" w:color="auto" w:sz="4" w:space="0"/>
            </w:tcBorders>
            <w:shd w:val="clear" w:color="auto" w:fill="FFFFFF"/>
            <w:vAlign w:val="center"/>
          </w:tcPr>
          <w:p>
            <w:pPr>
              <w:pStyle w:val="14"/>
              <w:spacing w:after="240" w:line="240" w:lineRule="auto"/>
              <w:ind w:firstLine="0"/>
              <w:jc w:val="left"/>
              <w:rPr>
                <w:sz w:val="22"/>
                <w:szCs w:val="22"/>
              </w:rPr>
            </w:pPr>
            <w:r>
              <w:rPr>
                <w:sz w:val="22"/>
                <w:szCs w:val="22"/>
              </w:rPr>
              <w:t>与企业签订的合同协议副本</w:t>
            </w:r>
          </w:p>
        </w:tc>
        <w:tc>
          <w:tcPr>
            <w:tcW w:w="2131" w:type="dxa"/>
            <w:tcBorders>
              <w:top w:val="single" w:color="auto" w:sz="4" w:space="0"/>
              <w:left w:val="single" w:color="auto" w:sz="4" w:space="0"/>
            </w:tcBorders>
            <w:shd w:val="clear" w:color="auto" w:fill="FFFFFF"/>
            <w:vAlign w:val="center"/>
          </w:tcPr>
          <w:p>
            <w:pPr>
              <w:pStyle w:val="14"/>
              <w:spacing w:after="0" w:line="240" w:lineRule="auto"/>
              <w:ind w:firstLine="0"/>
              <w:jc w:val="center"/>
            </w:pPr>
          </w:p>
        </w:tc>
        <w:tc>
          <w:tcPr>
            <w:tcW w:w="1589"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是</w:t>
            </w:r>
          </w:p>
        </w:tc>
        <w:tc>
          <w:tcPr>
            <w:tcW w:w="2712"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454" w:hRule="exact"/>
          <w:jc w:val="center"/>
        </w:trPr>
        <w:tc>
          <w:tcPr>
            <w:tcW w:w="1090" w:type="dxa"/>
            <w:tcBorders>
              <w:top w:val="single" w:color="auto" w:sz="4" w:space="0"/>
              <w:left w:val="single" w:color="auto" w:sz="4" w:space="0"/>
            </w:tcBorders>
            <w:shd w:val="clear" w:color="auto" w:fill="FFFFFF"/>
            <w:vAlign w:val="center"/>
          </w:tcPr>
          <w:p>
            <w:pPr>
              <w:pStyle w:val="14"/>
              <w:spacing w:after="0" w:line="240" w:lineRule="auto"/>
              <w:ind w:firstLine="0"/>
              <w:jc w:val="center"/>
            </w:pPr>
            <w:r>
              <w:rPr>
                <w:rFonts w:ascii="Times New Roman" w:hAnsi="Times New Roman" w:eastAsia="Times New Roman" w:cs="Times New Roman"/>
              </w:rPr>
              <w:t>6</w:t>
            </w:r>
          </w:p>
        </w:tc>
        <w:tc>
          <w:tcPr>
            <w:tcW w:w="2131" w:type="dxa"/>
            <w:tcBorders>
              <w:top w:val="single" w:color="auto" w:sz="4" w:space="0"/>
              <w:left w:val="single" w:color="auto" w:sz="4" w:space="0"/>
            </w:tcBorders>
            <w:shd w:val="clear" w:color="auto" w:fill="FFFFFF"/>
            <w:vAlign w:val="center"/>
          </w:tcPr>
          <w:p>
            <w:pPr>
              <w:pStyle w:val="14"/>
              <w:spacing w:line="240" w:lineRule="auto"/>
              <w:ind w:firstLine="0"/>
              <w:jc w:val="left"/>
              <w:rPr>
                <w:sz w:val="22"/>
                <w:szCs w:val="22"/>
              </w:rPr>
            </w:pPr>
            <w:r>
              <w:rPr>
                <w:sz w:val="22"/>
                <w:szCs w:val="22"/>
              </w:rPr>
              <w:t>西安市科技计划</w:t>
            </w:r>
            <w:r>
              <w:rPr>
                <w:rFonts w:hint="eastAsia"/>
                <w:sz w:val="22"/>
                <w:szCs w:val="22"/>
                <w:lang w:eastAsia="zh-CN"/>
              </w:rPr>
              <w:t>科研</w:t>
            </w:r>
            <w:r>
              <w:rPr>
                <w:sz w:val="22"/>
                <w:szCs w:val="22"/>
              </w:rPr>
              <w:t>诚信承诺书（单位）</w:t>
            </w:r>
          </w:p>
        </w:tc>
        <w:tc>
          <w:tcPr>
            <w:tcW w:w="2131" w:type="dxa"/>
            <w:tcBorders>
              <w:top w:val="single" w:color="auto" w:sz="4" w:space="0"/>
              <w:left w:val="single" w:color="auto" w:sz="4" w:space="0"/>
            </w:tcBorders>
            <w:shd w:val="clear" w:color="auto" w:fill="FFFFFF"/>
            <w:vAlign w:val="center"/>
          </w:tcPr>
          <w:p>
            <w:pPr>
              <w:pStyle w:val="14"/>
              <w:spacing w:after="0" w:line="240" w:lineRule="auto"/>
              <w:ind w:firstLine="0"/>
              <w:jc w:val="center"/>
            </w:pPr>
          </w:p>
        </w:tc>
        <w:tc>
          <w:tcPr>
            <w:tcW w:w="1589"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是</w:t>
            </w:r>
          </w:p>
        </w:tc>
        <w:tc>
          <w:tcPr>
            <w:tcW w:w="2712"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454" w:hRule="exact"/>
          <w:jc w:val="center"/>
        </w:trPr>
        <w:tc>
          <w:tcPr>
            <w:tcW w:w="1090" w:type="dxa"/>
            <w:tcBorders>
              <w:top w:val="single" w:color="auto" w:sz="4" w:space="0"/>
              <w:left w:val="single" w:color="auto" w:sz="4" w:space="0"/>
            </w:tcBorders>
            <w:shd w:val="clear" w:color="auto" w:fill="FFFFFF"/>
            <w:vAlign w:val="center"/>
          </w:tcPr>
          <w:p>
            <w:pPr>
              <w:pStyle w:val="14"/>
              <w:spacing w:after="0" w:line="240" w:lineRule="auto"/>
              <w:ind w:firstLine="0"/>
              <w:jc w:val="center"/>
            </w:pPr>
            <w:r>
              <w:rPr>
                <w:rFonts w:ascii="Times New Roman" w:hAnsi="Times New Roman" w:eastAsia="Times New Roman" w:cs="Times New Roman"/>
              </w:rPr>
              <w:t>7</w:t>
            </w:r>
          </w:p>
        </w:tc>
        <w:tc>
          <w:tcPr>
            <w:tcW w:w="2131" w:type="dxa"/>
            <w:tcBorders>
              <w:top w:val="single" w:color="auto" w:sz="4" w:space="0"/>
              <w:left w:val="single" w:color="auto" w:sz="4" w:space="0"/>
            </w:tcBorders>
            <w:shd w:val="clear" w:color="auto" w:fill="FFFFFF"/>
            <w:vAlign w:val="center"/>
          </w:tcPr>
          <w:p>
            <w:pPr>
              <w:pStyle w:val="14"/>
              <w:spacing w:line="240" w:lineRule="auto"/>
              <w:ind w:firstLine="0"/>
              <w:jc w:val="left"/>
              <w:rPr>
                <w:sz w:val="22"/>
                <w:szCs w:val="22"/>
              </w:rPr>
            </w:pPr>
            <w:r>
              <w:rPr>
                <w:sz w:val="22"/>
                <w:szCs w:val="22"/>
              </w:rPr>
              <w:t>西安市科技计划</w:t>
            </w:r>
            <w:r>
              <w:rPr>
                <w:rFonts w:hint="eastAsia"/>
                <w:sz w:val="22"/>
                <w:szCs w:val="22"/>
                <w:lang w:eastAsia="zh-CN"/>
              </w:rPr>
              <w:t>科研</w:t>
            </w:r>
            <w:r>
              <w:rPr>
                <w:sz w:val="22"/>
                <w:szCs w:val="22"/>
              </w:rPr>
              <w:t>诚信承诺书（个人）</w:t>
            </w:r>
          </w:p>
        </w:tc>
        <w:tc>
          <w:tcPr>
            <w:tcW w:w="2131" w:type="dxa"/>
            <w:tcBorders>
              <w:top w:val="single" w:color="auto" w:sz="4" w:space="0"/>
              <w:left w:val="single" w:color="auto" w:sz="4" w:space="0"/>
            </w:tcBorders>
            <w:shd w:val="clear" w:color="auto" w:fill="FFFFFF"/>
            <w:vAlign w:val="center"/>
          </w:tcPr>
          <w:p>
            <w:pPr>
              <w:pStyle w:val="14"/>
              <w:spacing w:after="0" w:line="240" w:lineRule="auto"/>
              <w:ind w:firstLine="0"/>
              <w:jc w:val="center"/>
            </w:pPr>
          </w:p>
        </w:tc>
        <w:tc>
          <w:tcPr>
            <w:tcW w:w="1589"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是</w:t>
            </w:r>
          </w:p>
        </w:tc>
        <w:tc>
          <w:tcPr>
            <w:tcW w:w="2712"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2592" w:hRule="exact"/>
          <w:jc w:val="center"/>
        </w:trPr>
        <w:tc>
          <w:tcPr>
            <w:tcW w:w="1090" w:type="dxa"/>
            <w:tcBorders>
              <w:top w:val="single" w:color="auto" w:sz="4" w:space="0"/>
              <w:left w:val="single" w:color="auto" w:sz="4" w:space="0"/>
            </w:tcBorders>
            <w:shd w:val="clear" w:color="auto" w:fill="FFFFFF"/>
            <w:vAlign w:val="center"/>
          </w:tcPr>
          <w:p>
            <w:pPr>
              <w:pStyle w:val="14"/>
              <w:spacing w:after="0" w:line="240" w:lineRule="auto"/>
              <w:ind w:firstLine="0"/>
              <w:jc w:val="center"/>
            </w:pPr>
            <w:r>
              <w:rPr>
                <w:rFonts w:ascii="Times New Roman" w:hAnsi="Times New Roman" w:eastAsia="Times New Roman" w:cs="Times New Roman"/>
              </w:rPr>
              <w:t>8</w:t>
            </w:r>
          </w:p>
        </w:tc>
        <w:tc>
          <w:tcPr>
            <w:tcW w:w="2131" w:type="dxa"/>
            <w:tcBorders>
              <w:top w:val="single" w:color="auto" w:sz="4" w:space="0"/>
              <w:left w:val="single" w:color="auto" w:sz="4" w:space="0"/>
            </w:tcBorders>
            <w:shd w:val="clear" w:color="auto" w:fill="FFFFFF"/>
            <w:vAlign w:val="center"/>
          </w:tcPr>
          <w:p>
            <w:pPr>
              <w:pStyle w:val="14"/>
              <w:spacing w:after="0" w:line="469" w:lineRule="exact"/>
              <w:ind w:firstLine="0"/>
              <w:rPr>
                <w:rFonts w:hint="eastAsia" w:eastAsia="宋体"/>
                <w:sz w:val="22"/>
                <w:szCs w:val="22"/>
                <w:lang w:eastAsia="zh-CN"/>
              </w:rPr>
            </w:pPr>
            <w:r>
              <w:rPr>
                <w:sz w:val="22"/>
                <w:szCs w:val="22"/>
              </w:rPr>
              <w:t>其他参考材料（如知识产权证明、环保证明、立项验收证明、奖励证明、用户订单、产品照片等</w:t>
            </w:r>
            <w:r>
              <w:rPr>
                <w:rFonts w:hint="eastAsia"/>
                <w:sz w:val="22"/>
                <w:szCs w:val="22"/>
                <w:lang w:eastAsia="zh-CN"/>
              </w:rPr>
              <w:t>）</w:t>
            </w:r>
          </w:p>
        </w:tc>
        <w:tc>
          <w:tcPr>
            <w:tcW w:w="2131" w:type="dxa"/>
            <w:tcBorders>
              <w:top w:val="single" w:color="auto" w:sz="4" w:space="0"/>
              <w:left w:val="single" w:color="auto" w:sz="4" w:space="0"/>
            </w:tcBorders>
            <w:shd w:val="clear" w:color="auto" w:fill="FFFFFF"/>
          </w:tcPr>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p>
            <w:pPr>
              <w:rPr>
                <w:sz w:val="10"/>
                <w:szCs w:val="10"/>
                <w:lang w:eastAsia="zh-CN"/>
              </w:rPr>
            </w:pPr>
          </w:p>
        </w:tc>
        <w:tc>
          <w:tcPr>
            <w:tcW w:w="1589" w:type="dxa"/>
            <w:tcBorders>
              <w:top w:val="single" w:color="auto" w:sz="4" w:space="0"/>
              <w:left w:val="single" w:color="auto" w:sz="4" w:space="0"/>
            </w:tcBorders>
            <w:shd w:val="clear" w:color="auto" w:fill="FFFFFF"/>
            <w:vAlign w:val="center"/>
          </w:tcPr>
          <w:p>
            <w:pPr>
              <w:pStyle w:val="14"/>
              <w:spacing w:after="0" w:line="240" w:lineRule="auto"/>
              <w:ind w:firstLine="0"/>
              <w:jc w:val="center"/>
              <w:rPr>
                <w:sz w:val="22"/>
                <w:szCs w:val="22"/>
              </w:rPr>
            </w:pPr>
            <w:r>
              <w:rPr>
                <w:sz w:val="22"/>
                <w:szCs w:val="22"/>
              </w:rPr>
              <w:t>否</w:t>
            </w:r>
          </w:p>
        </w:tc>
        <w:tc>
          <w:tcPr>
            <w:tcW w:w="2712" w:type="dxa"/>
            <w:tcBorders>
              <w:top w:val="single" w:color="auto" w:sz="4" w:space="0"/>
              <w:left w:val="single" w:color="auto" w:sz="4" w:space="0"/>
              <w:right w:val="single" w:color="auto" w:sz="4" w:space="0"/>
            </w:tcBorders>
            <w:shd w:val="clear" w:color="auto" w:fill="FFFFFF"/>
          </w:tcPr>
          <w:p>
            <w:pPr>
              <w:rPr>
                <w:sz w:val="10"/>
                <w:szCs w:val="10"/>
              </w:rPr>
            </w:pPr>
          </w:p>
        </w:tc>
      </w:tr>
    </w:tbl>
    <w:p>
      <w:pPr>
        <w:pStyle w:val="10"/>
        <w:spacing w:after="0"/>
        <w:ind w:left="1780" w:firstLine="0"/>
        <w:rPr>
          <w:sz w:val="22"/>
          <w:szCs w:val="22"/>
        </w:rPr>
        <w:sectPr>
          <w:pgSz w:w="11900" w:h="16840"/>
          <w:pgMar w:top="1460" w:right="1172" w:bottom="1217" w:left="1076" w:header="1032" w:footer="3" w:gutter="0"/>
          <w:cols w:space="720" w:num="1"/>
          <w:docGrid w:linePitch="360" w:charSpace="0"/>
        </w:sectPr>
      </w:pPr>
    </w:p>
    <w:tbl>
      <w:tblPr>
        <w:tblStyle w:val="6"/>
        <w:tblW w:w="0" w:type="auto"/>
        <w:jc w:val="center"/>
        <w:tblLayout w:type="fixed"/>
        <w:tblCellMar>
          <w:top w:w="0" w:type="dxa"/>
          <w:left w:w="10" w:type="dxa"/>
          <w:bottom w:w="0" w:type="dxa"/>
          <w:right w:w="10" w:type="dxa"/>
        </w:tblCellMar>
      </w:tblPr>
      <w:tblGrid>
        <w:gridCol w:w="9653"/>
      </w:tblGrid>
      <w:tr>
        <w:tblPrEx>
          <w:tblCellMar>
            <w:top w:w="0" w:type="dxa"/>
            <w:left w:w="10" w:type="dxa"/>
            <w:bottom w:w="0" w:type="dxa"/>
            <w:right w:w="10" w:type="dxa"/>
          </w:tblCellMar>
        </w:tblPrEx>
        <w:trPr>
          <w:trHeight w:val="1238" w:hRule="exact"/>
          <w:jc w:val="center"/>
        </w:trPr>
        <w:tc>
          <w:tcPr>
            <w:tcW w:w="9653" w:type="dxa"/>
            <w:tcBorders>
              <w:top w:val="single" w:color="auto" w:sz="4" w:space="0"/>
              <w:left w:val="single" w:color="auto" w:sz="4" w:space="0"/>
              <w:right w:val="single" w:color="auto" w:sz="4" w:space="0"/>
            </w:tcBorders>
            <w:shd w:val="clear" w:color="auto" w:fill="FFFFFF"/>
            <w:vAlign w:val="center"/>
          </w:tcPr>
          <w:p>
            <w:pPr>
              <w:pStyle w:val="14"/>
              <w:spacing w:after="0" w:line="240" w:lineRule="auto"/>
              <w:ind w:firstLine="180"/>
              <w:rPr>
                <w:sz w:val="28"/>
                <w:szCs w:val="28"/>
              </w:rPr>
            </w:pPr>
            <w:bookmarkStart w:id="74" w:name="bookmark80"/>
            <w:r>
              <w:rPr>
                <w:b/>
                <w:bCs/>
                <w:sz w:val="28"/>
                <w:szCs w:val="28"/>
              </w:rPr>
              <w:t>九、审查意见</w:t>
            </w:r>
            <w:bookmarkEnd w:id="74"/>
          </w:p>
        </w:tc>
      </w:tr>
      <w:tr>
        <w:tblPrEx>
          <w:tblCellMar>
            <w:top w:w="0" w:type="dxa"/>
            <w:left w:w="10" w:type="dxa"/>
            <w:bottom w:w="0" w:type="dxa"/>
            <w:right w:w="10" w:type="dxa"/>
          </w:tblCellMar>
        </w:tblPrEx>
        <w:trPr>
          <w:trHeight w:val="3072" w:hRule="exact"/>
          <w:jc w:val="center"/>
        </w:trPr>
        <w:tc>
          <w:tcPr>
            <w:tcW w:w="9653" w:type="dxa"/>
            <w:tcBorders>
              <w:top w:val="single" w:color="auto" w:sz="4" w:space="0"/>
              <w:left w:val="single" w:color="auto" w:sz="4" w:space="0"/>
              <w:right w:val="single" w:color="auto" w:sz="4" w:space="0"/>
            </w:tcBorders>
            <w:shd w:val="clear" w:color="auto" w:fill="FFFFFF"/>
            <w:vAlign w:val="center"/>
          </w:tcPr>
          <w:p>
            <w:pPr>
              <w:pStyle w:val="14"/>
              <w:spacing w:line="240" w:lineRule="auto"/>
              <w:ind w:firstLine="180"/>
              <w:rPr>
                <w:sz w:val="22"/>
                <w:szCs w:val="22"/>
              </w:rPr>
            </w:pPr>
            <w:r>
              <w:rPr>
                <w:sz w:val="22"/>
                <w:szCs w:val="22"/>
              </w:rPr>
              <w:t>申报单位意见：</w:t>
            </w:r>
          </w:p>
          <w:p>
            <w:pPr>
              <w:pStyle w:val="14"/>
              <w:spacing w:line="240" w:lineRule="auto"/>
              <w:ind w:firstLine="720"/>
              <w:rPr>
                <w:sz w:val="22"/>
                <w:szCs w:val="22"/>
              </w:rPr>
            </w:pPr>
            <w:r>
              <w:rPr>
                <w:sz w:val="22"/>
                <w:szCs w:val="22"/>
              </w:rPr>
              <w:t>项目负责人签字：</w:t>
            </w:r>
          </w:p>
          <w:p>
            <w:pPr>
              <w:pStyle w:val="14"/>
              <w:spacing w:after="460" w:line="240" w:lineRule="auto"/>
              <w:ind w:firstLine="720"/>
              <w:rPr>
                <w:sz w:val="22"/>
                <w:szCs w:val="22"/>
              </w:rPr>
            </w:pPr>
            <w:r>
              <w:rPr>
                <w:sz w:val="22"/>
                <w:szCs w:val="22"/>
              </w:rPr>
              <w:t>单位负责人签字：</w:t>
            </w:r>
          </w:p>
          <w:p>
            <w:pPr>
              <w:pStyle w:val="14"/>
              <w:spacing w:line="240" w:lineRule="auto"/>
              <w:ind w:left="6640" w:firstLine="0"/>
              <w:rPr>
                <w:sz w:val="22"/>
                <w:szCs w:val="22"/>
              </w:rPr>
            </w:pPr>
            <w:r>
              <w:rPr>
                <w:sz w:val="22"/>
                <w:szCs w:val="22"/>
              </w:rPr>
              <w:t>（单位盖章）</w:t>
            </w:r>
          </w:p>
          <w:p>
            <w:pPr>
              <w:pStyle w:val="14"/>
              <w:tabs>
                <w:tab w:val="left" w:pos="7320"/>
                <w:tab w:val="left" w:pos="8314"/>
              </w:tabs>
              <w:spacing w:line="240" w:lineRule="auto"/>
              <w:ind w:left="6360" w:firstLine="0"/>
              <w:rPr>
                <w:sz w:val="22"/>
                <w:szCs w:val="22"/>
              </w:rPr>
            </w:pPr>
            <w:r>
              <w:rPr>
                <w:sz w:val="22"/>
                <w:szCs w:val="22"/>
              </w:rPr>
              <w:t>年</w:t>
            </w:r>
            <w:r>
              <w:rPr>
                <w:sz w:val="22"/>
                <w:szCs w:val="22"/>
              </w:rPr>
              <w:tab/>
            </w:r>
            <w:r>
              <w:rPr>
                <w:sz w:val="22"/>
                <w:szCs w:val="22"/>
              </w:rPr>
              <w:t>月</w:t>
            </w:r>
            <w:r>
              <w:rPr>
                <w:sz w:val="22"/>
                <w:szCs w:val="22"/>
              </w:rPr>
              <w:tab/>
            </w:r>
            <w:r>
              <w:rPr>
                <w:sz w:val="22"/>
                <w:szCs w:val="22"/>
              </w:rPr>
              <w:t>日</w:t>
            </w:r>
          </w:p>
        </w:tc>
      </w:tr>
      <w:tr>
        <w:tblPrEx>
          <w:tblCellMar>
            <w:top w:w="0" w:type="dxa"/>
            <w:left w:w="10" w:type="dxa"/>
            <w:bottom w:w="0" w:type="dxa"/>
            <w:right w:w="10" w:type="dxa"/>
          </w:tblCellMar>
        </w:tblPrEx>
        <w:trPr>
          <w:trHeight w:val="2597" w:hRule="exact"/>
          <w:jc w:val="center"/>
        </w:trPr>
        <w:tc>
          <w:tcPr>
            <w:tcW w:w="9653" w:type="dxa"/>
            <w:tcBorders>
              <w:top w:val="single" w:color="auto" w:sz="4" w:space="0"/>
              <w:left w:val="single" w:color="auto" w:sz="4" w:space="0"/>
              <w:right w:val="single" w:color="auto" w:sz="4" w:space="0"/>
            </w:tcBorders>
            <w:shd w:val="clear" w:color="auto" w:fill="FFFFFF"/>
            <w:vAlign w:val="center"/>
          </w:tcPr>
          <w:p>
            <w:pPr>
              <w:pStyle w:val="14"/>
              <w:spacing w:after="0" w:line="470" w:lineRule="exact"/>
              <w:ind w:firstLine="180"/>
              <w:rPr>
                <w:sz w:val="22"/>
                <w:szCs w:val="22"/>
              </w:rPr>
            </w:pPr>
            <w:r>
              <w:rPr>
                <w:sz w:val="22"/>
                <w:szCs w:val="22"/>
              </w:rPr>
              <w:t>申报合作单位审查意见：</w:t>
            </w:r>
          </w:p>
          <w:p>
            <w:pPr>
              <w:pStyle w:val="14"/>
              <w:spacing w:after="240" w:line="470" w:lineRule="exact"/>
              <w:ind w:firstLine="820"/>
              <w:rPr>
                <w:sz w:val="22"/>
                <w:szCs w:val="22"/>
              </w:rPr>
            </w:pPr>
            <w:r>
              <w:rPr>
                <w:sz w:val="22"/>
                <w:szCs w:val="22"/>
              </w:rPr>
              <w:t>单位负责人签字：</w:t>
            </w:r>
          </w:p>
          <w:p>
            <w:pPr>
              <w:pStyle w:val="14"/>
              <w:tabs>
                <w:tab w:val="left" w:pos="960"/>
                <w:tab w:val="left" w:pos="1954"/>
              </w:tabs>
              <w:spacing w:after="120" w:line="470" w:lineRule="exact"/>
              <w:ind w:firstLine="0"/>
              <w:jc w:val="center"/>
              <w:rPr>
                <w:sz w:val="22"/>
                <w:szCs w:val="22"/>
              </w:rPr>
            </w:pPr>
            <w:r>
              <w:rPr>
                <w:sz w:val="22"/>
                <w:szCs w:val="22"/>
              </w:rPr>
              <w:t>（单位盖章） 年</w:t>
            </w:r>
            <w:r>
              <w:rPr>
                <w:sz w:val="22"/>
                <w:szCs w:val="22"/>
              </w:rPr>
              <w:tab/>
            </w:r>
            <w:r>
              <w:rPr>
                <w:sz w:val="22"/>
                <w:szCs w:val="22"/>
              </w:rPr>
              <w:t>月</w:t>
            </w:r>
            <w:r>
              <w:rPr>
                <w:sz w:val="22"/>
                <w:szCs w:val="22"/>
              </w:rPr>
              <w:tab/>
            </w:r>
            <w:r>
              <w:rPr>
                <w:sz w:val="22"/>
                <w:szCs w:val="22"/>
              </w:rPr>
              <w:t>日</w:t>
            </w:r>
          </w:p>
        </w:tc>
      </w:tr>
      <w:tr>
        <w:tblPrEx>
          <w:tblCellMar>
            <w:top w:w="0" w:type="dxa"/>
            <w:left w:w="10" w:type="dxa"/>
            <w:bottom w:w="0" w:type="dxa"/>
            <w:right w:w="10" w:type="dxa"/>
          </w:tblCellMar>
        </w:tblPrEx>
        <w:trPr>
          <w:trHeight w:val="3557" w:hRule="exact"/>
          <w:jc w:val="center"/>
        </w:trPr>
        <w:tc>
          <w:tcPr>
            <w:tcW w:w="9653" w:type="dxa"/>
            <w:tcBorders>
              <w:top w:val="single" w:color="auto" w:sz="4" w:space="0"/>
              <w:left w:val="single" w:color="auto" w:sz="4" w:space="0"/>
              <w:right w:val="single" w:color="auto" w:sz="4" w:space="0"/>
            </w:tcBorders>
            <w:shd w:val="clear" w:color="auto" w:fill="FFFFFF"/>
            <w:vAlign w:val="center"/>
          </w:tcPr>
          <w:p>
            <w:pPr>
              <w:pStyle w:val="14"/>
              <w:spacing w:line="240" w:lineRule="auto"/>
              <w:ind w:firstLine="180"/>
              <w:rPr>
                <w:sz w:val="22"/>
                <w:szCs w:val="22"/>
              </w:rPr>
            </w:pPr>
            <w:r>
              <w:rPr>
                <w:sz w:val="22"/>
                <w:szCs w:val="22"/>
              </w:rPr>
              <w:t>推荐部门审查意见：</w:t>
            </w:r>
          </w:p>
          <w:p>
            <w:pPr>
              <w:pStyle w:val="14"/>
              <w:spacing w:line="240" w:lineRule="auto"/>
              <w:ind w:firstLine="820"/>
              <w:rPr>
                <w:sz w:val="22"/>
                <w:szCs w:val="22"/>
              </w:rPr>
            </w:pPr>
            <w:r>
              <w:rPr>
                <w:sz w:val="22"/>
                <w:szCs w:val="22"/>
              </w:rPr>
              <w:t>联系人：</w:t>
            </w:r>
          </w:p>
          <w:p>
            <w:pPr>
              <w:pStyle w:val="14"/>
              <w:spacing w:line="240" w:lineRule="auto"/>
              <w:ind w:firstLine="820"/>
              <w:rPr>
                <w:sz w:val="22"/>
                <w:szCs w:val="22"/>
              </w:rPr>
            </w:pPr>
            <w:r>
              <w:rPr>
                <w:sz w:val="22"/>
                <w:szCs w:val="22"/>
              </w:rPr>
              <w:t>办公电话：</w:t>
            </w:r>
          </w:p>
          <w:p>
            <w:pPr>
              <w:pStyle w:val="14"/>
              <w:spacing w:after="460" w:line="240" w:lineRule="auto"/>
              <w:ind w:firstLine="820"/>
              <w:rPr>
                <w:sz w:val="22"/>
                <w:szCs w:val="22"/>
              </w:rPr>
            </w:pPr>
            <w:r>
              <w:rPr>
                <w:sz w:val="22"/>
                <w:szCs w:val="22"/>
              </w:rPr>
              <w:t>通信地址：</w:t>
            </w:r>
          </w:p>
          <w:p>
            <w:pPr>
              <w:pStyle w:val="14"/>
              <w:spacing w:line="240" w:lineRule="auto"/>
              <w:ind w:left="6640" w:firstLine="0"/>
              <w:rPr>
                <w:sz w:val="22"/>
                <w:szCs w:val="22"/>
              </w:rPr>
            </w:pPr>
            <w:r>
              <w:rPr>
                <w:sz w:val="22"/>
                <w:szCs w:val="22"/>
              </w:rPr>
              <w:t>（单位盖章）</w:t>
            </w:r>
          </w:p>
          <w:p>
            <w:pPr>
              <w:pStyle w:val="14"/>
              <w:tabs>
                <w:tab w:val="left" w:pos="7320"/>
                <w:tab w:val="left" w:pos="8314"/>
              </w:tabs>
              <w:spacing w:line="240" w:lineRule="auto"/>
              <w:ind w:left="6360" w:firstLine="0"/>
              <w:rPr>
                <w:sz w:val="22"/>
                <w:szCs w:val="22"/>
              </w:rPr>
            </w:pPr>
            <w:r>
              <w:rPr>
                <w:sz w:val="22"/>
                <w:szCs w:val="22"/>
              </w:rPr>
              <w:t>年</w:t>
            </w:r>
            <w:r>
              <w:rPr>
                <w:sz w:val="22"/>
                <w:szCs w:val="22"/>
              </w:rPr>
              <w:tab/>
            </w:r>
            <w:r>
              <w:rPr>
                <w:sz w:val="22"/>
                <w:szCs w:val="22"/>
              </w:rPr>
              <w:t>月</w:t>
            </w:r>
            <w:r>
              <w:rPr>
                <w:sz w:val="22"/>
                <w:szCs w:val="22"/>
              </w:rPr>
              <w:tab/>
            </w:r>
            <w:r>
              <w:rPr>
                <w:sz w:val="22"/>
                <w:szCs w:val="22"/>
              </w:rPr>
              <w:t>日</w:t>
            </w:r>
          </w:p>
        </w:tc>
      </w:tr>
      <w:tr>
        <w:tblPrEx>
          <w:tblCellMar>
            <w:top w:w="0" w:type="dxa"/>
            <w:left w:w="10" w:type="dxa"/>
            <w:bottom w:w="0" w:type="dxa"/>
            <w:right w:w="10" w:type="dxa"/>
          </w:tblCellMar>
        </w:tblPrEx>
        <w:trPr>
          <w:trHeight w:val="3562" w:hRule="exact"/>
          <w:jc w:val="center"/>
        </w:trPr>
        <w:tc>
          <w:tcPr>
            <w:tcW w:w="965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spacing w:line="240" w:lineRule="auto"/>
              <w:ind w:firstLine="180"/>
              <w:rPr>
                <w:sz w:val="22"/>
                <w:szCs w:val="22"/>
              </w:rPr>
            </w:pPr>
            <w:r>
              <w:rPr>
                <w:sz w:val="22"/>
                <w:szCs w:val="22"/>
              </w:rPr>
              <w:t>项目管理部门审查意见：</w:t>
            </w:r>
          </w:p>
          <w:p>
            <w:pPr>
              <w:pStyle w:val="14"/>
              <w:spacing w:line="240" w:lineRule="auto"/>
              <w:ind w:firstLine="820"/>
              <w:rPr>
                <w:sz w:val="22"/>
                <w:szCs w:val="22"/>
              </w:rPr>
            </w:pPr>
            <w:r>
              <w:rPr>
                <w:sz w:val="22"/>
                <w:szCs w:val="22"/>
              </w:rPr>
              <w:t>联系人：</w:t>
            </w:r>
          </w:p>
          <w:p>
            <w:pPr>
              <w:pStyle w:val="14"/>
              <w:spacing w:line="240" w:lineRule="auto"/>
              <w:ind w:firstLine="820"/>
              <w:rPr>
                <w:sz w:val="22"/>
                <w:szCs w:val="22"/>
              </w:rPr>
            </w:pPr>
            <w:r>
              <w:rPr>
                <w:sz w:val="22"/>
                <w:szCs w:val="22"/>
              </w:rPr>
              <w:t>办公电话：</w:t>
            </w:r>
          </w:p>
          <w:p>
            <w:pPr>
              <w:pStyle w:val="14"/>
              <w:spacing w:after="480" w:line="240" w:lineRule="auto"/>
              <w:ind w:firstLine="820"/>
              <w:rPr>
                <w:sz w:val="22"/>
                <w:szCs w:val="22"/>
              </w:rPr>
            </w:pPr>
            <w:r>
              <w:rPr>
                <w:sz w:val="22"/>
                <w:szCs w:val="22"/>
              </w:rPr>
              <w:t>通信地址：</w:t>
            </w:r>
          </w:p>
          <w:p>
            <w:pPr>
              <w:pStyle w:val="14"/>
              <w:spacing w:line="240" w:lineRule="auto"/>
              <w:ind w:left="6640" w:firstLine="0"/>
              <w:rPr>
                <w:sz w:val="22"/>
                <w:szCs w:val="22"/>
              </w:rPr>
            </w:pPr>
            <w:r>
              <w:rPr>
                <w:sz w:val="22"/>
                <w:szCs w:val="22"/>
              </w:rPr>
              <w:t>（单位盖章）</w:t>
            </w:r>
          </w:p>
          <w:p>
            <w:pPr>
              <w:pStyle w:val="14"/>
              <w:tabs>
                <w:tab w:val="left" w:pos="7320"/>
                <w:tab w:val="left" w:pos="8314"/>
              </w:tabs>
              <w:spacing w:line="240" w:lineRule="auto"/>
              <w:ind w:left="6360" w:firstLine="0"/>
              <w:rPr>
                <w:sz w:val="22"/>
                <w:szCs w:val="22"/>
              </w:rPr>
            </w:pPr>
            <w:r>
              <w:rPr>
                <w:sz w:val="22"/>
                <w:szCs w:val="22"/>
              </w:rPr>
              <w:t>年</w:t>
            </w:r>
            <w:r>
              <w:rPr>
                <w:sz w:val="22"/>
                <w:szCs w:val="22"/>
              </w:rPr>
              <w:tab/>
            </w:r>
            <w:r>
              <w:rPr>
                <w:sz w:val="22"/>
                <w:szCs w:val="22"/>
              </w:rPr>
              <w:t>月</w:t>
            </w:r>
            <w:r>
              <w:rPr>
                <w:sz w:val="22"/>
                <w:szCs w:val="22"/>
              </w:rPr>
              <w:tab/>
            </w:r>
            <w:r>
              <w:rPr>
                <w:sz w:val="22"/>
                <w:szCs w:val="22"/>
              </w:rPr>
              <w:t>日</w:t>
            </w:r>
          </w:p>
        </w:tc>
      </w:tr>
    </w:tbl>
    <w:p>
      <w:pPr>
        <w:sectPr>
          <w:pgSz w:w="11900" w:h="16840"/>
          <w:pgMar w:top="1441" w:right="1172" w:bottom="1174" w:left="1076" w:header="1013" w:footer="3" w:gutter="0"/>
          <w:cols w:space="720" w:num="1"/>
          <w:docGrid w:linePitch="360" w:charSpace="0"/>
        </w:sectPr>
      </w:pPr>
    </w:p>
    <w:p>
      <w:pPr>
        <w:spacing w:line="1" w:lineRule="exact"/>
      </w:pPr>
    </w:p>
    <w:p>
      <w:pPr>
        <w:rPr>
          <w:rFonts w:eastAsia="黑体"/>
        </w:rPr>
      </w:pPr>
      <w:bookmarkStart w:id="75" w:name="_MON_1712000413"/>
      <w:bookmarkEnd w:id="75"/>
      <w:r>
        <w:object>
          <v:shape id="_x0000_i1025" o:spt="75" type="#_x0000_t75" style="height:15.05pt;width:400.35pt;" o:ole="t" filled="f" o:preferrelative="t" stroked="f" coordsize="21600,21600">
            <v:path/>
            <v:fill on="f" focussize="0,0"/>
            <v:stroke on="f" joinstyle="miter"/>
            <v:imagedata r:id="rId33" o:title=""/>
            <o:lock v:ext="edit" aspectratio="t"/>
            <w10:wrap type="none"/>
            <w10:anchorlock/>
          </v:shape>
          <o:OLEObject Type="Embed" ProgID="Word.Document.12" ShapeID="_x0000_i1025" DrawAspect="Content" ObjectID="_1468075725" r:id="rId32">
            <o:LockedField>false</o:LockedField>
          </o:OLEObject>
        </w:object>
      </w:r>
    </w:p>
    <w:p>
      <w:pPr>
        <w:rPr>
          <w:rFonts w:eastAsia="黑体"/>
        </w:rPr>
      </w:pPr>
    </w:p>
    <w:p>
      <w:pPr>
        <w:rPr>
          <w:rFonts w:eastAsia="黑体"/>
        </w:rPr>
      </w:pPr>
    </w:p>
    <w:p>
      <w:pPr>
        <w:jc w:val="center"/>
        <w:rPr>
          <w:rFonts w:eastAsia="黑体"/>
          <w:b/>
          <w:bCs/>
          <w:sz w:val="52"/>
          <w:szCs w:val="52"/>
        </w:rPr>
      </w:pPr>
    </w:p>
    <w:p>
      <w:pPr>
        <w:jc w:val="center"/>
        <w:rPr>
          <w:rFonts w:hint="eastAsia" w:eastAsia="黑体"/>
          <w:b/>
          <w:bCs/>
          <w:sz w:val="52"/>
          <w:szCs w:val="52"/>
          <w:lang w:eastAsia="zh-CN"/>
        </w:rPr>
      </w:pPr>
    </w:p>
    <w:p>
      <w:pPr>
        <w:jc w:val="center"/>
        <w:rPr>
          <w:rFonts w:hint="eastAsia" w:eastAsia="黑体"/>
          <w:b/>
          <w:bCs/>
          <w:sz w:val="52"/>
          <w:szCs w:val="52"/>
          <w:lang w:eastAsia="zh-CN"/>
        </w:rPr>
      </w:pPr>
    </w:p>
    <w:p>
      <w:pPr>
        <w:jc w:val="center"/>
        <w:rPr>
          <w:rFonts w:eastAsia="黑体"/>
          <w:b/>
          <w:bCs/>
          <w:sz w:val="52"/>
          <w:szCs w:val="52"/>
        </w:rPr>
      </w:pPr>
    </w:p>
    <w:p>
      <w:pPr>
        <w:jc w:val="center"/>
        <w:rPr>
          <w:rFonts w:ascii="Verdana" w:hAnsi="Verdana"/>
          <w:b/>
          <w:bCs/>
          <w:sz w:val="84"/>
          <w:szCs w:val="84"/>
          <w:shd w:val="clear" w:color="auto" w:fill="FFFFFF"/>
          <w:lang w:eastAsia="zh-CN"/>
        </w:rPr>
      </w:pPr>
      <w:r>
        <w:rPr>
          <w:rFonts w:hint="eastAsia" w:ascii="宋体" w:hAnsi="宋体" w:eastAsia="宋体" w:cs="宋体"/>
          <w:b/>
          <w:bCs/>
          <w:sz w:val="84"/>
          <w:szCs w:val="84"/>
          <w:shd w:val="clear" w:color="auto" w:fill="FFFFFF"/>
          <w:lang w:eastAsia="zh-CN"/>
        </w:rPr>
        <w:t>项目可行性研究报告</w:t>
      </w:r>
    </w:p>
    <w:p>
      <w:pPr>
        <w:jc w:val="center"/>
        <w:rPr>
          <w:rFonts w:ascii="Verdana" w:hAnsi="Verdana"/>
          <w:b/>
          <w:bCs/>
          <w:sz w:val="84"/>
          <w:szCs w:val="84"/>
          <w:shd w:val="clear" w:color="auto" w:fill="FFFFFF"/>
          <w:lang w:eastAsia="zh-CN"/>
        </w:rPr>
      </w:pPr>
    </w:p>
    <w:p>
      <w:pPr>
        <w:jc w:val="center"/>
        <w:rPr>
          <w:rFonts w:eastAsia="黑体"/>
          <w:b/>
          <w:bCs/>
          <w:sz w:val="84"/>
          <w:szCs w:val="84"/>
          <w:lang w:eastAsia="zh-CN"/>
        </w:rPr>
      </w:pPr>
      <w:r>
        <w:rPr>
          <w:rFonts w:hint="eastAsia" w:ascii="宋体" w:hAnsi="宋体" w:eastAsia="宋体" w:cs="宋体"/>
          <w:b/>
          <w:bCs/>
          <w:sz w:val="84"/>
          <w:szCs w:val="84"/>
          <w:shd w:val="clear" w:color="auto" w:fill="FFFFFF"/>
          <w:lang w:eastAsia="zh-CN"/>
        </w:rPr>
        <w:t>正文</w:t>
      </w:r>
    </w:p>
    <w:p>
      <w:pPr>
        <w:rPr>
          <w:rFonts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hint="eastAsia"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eastAsia="黑体"/>
          <w:lang w:eastAsia="zh-CN"/>
        </w:rPr>
      </w:pPr>
    </w:p>
    <w:p>
      <w:pPr>
        <w:rPr>
          <w:rFonts w:eastAsia="黑体"/>
          <w:bCs/>
          <w:sz w:val="30"/>
          <w:szCs w:val="30"/>
          <w:lang w:eastAsia="zh-CN"/>
        </w:rPr>
      </w:pPr>
      <w:r>
        <w:rPr>
          <w:rFonts w:hint="eastAsia" w:eastAsia="黑体"/>
          <w:bCs/>
          <w:sz w:val="30"/>
          <w:szCs w:val="30"/>
          <w:lang w:eastAsia="zh-CN"/>
        </w:rPr>
        <w:t>一</w:t>
      </w:r>
      <w:r>
        <w:rPr>
          <w:rFonts w:eastAsia="黑体"/>
          <w:bCs/>
          <w:sz w:val="30"/>
          <w:szCs w:val="30"/>
          <w:lang w:eastAsia="zh-CN"/>
        </w:rPr>
        <w:t>、立论依据</w:t>
      </w:r>
    </w:p>
    <w:p>
      <w:pPr>
        <w:spacing w:after="120" w:afterLines="50"/>
        <w:rPr>
          <w:lang w:eastAsia="zh-CN"/>
        </w:rPr>
      </w:pPr>
      <w:r>
        <w:rPr>
          <w:rFonts w:hint="eastAsia" w:ascii="宋体" w:hAnsi="宋体" w:eastAsia="宋体" w:cs="宋体"/>
          <w:lang w:eastAsia="zh-CN"/>
        </w:rPr>
        <w:t>（包括项目的研究意义、国内外研究现状分析，并附主要参考文献及出处）</w:t>
      </w:r>
    </w:p>
    <w:tbl>
      <w:tblPr>
        <w:tblStyle w:val="6"/>
        <w:tblW w:w="960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96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053" w:hRule="atLeast"/>
          <w:jc w:val="center"/>
        </w:trPr>
        <w:tc>
          <w:tcPr>
            <w:tcW w:w="9600" w:type="dxa"/>
          </w:tcPr>
          <w:p>
            <w:pPr>
              <w:numPr>
                <w:ilvl w:val="0"/>
                <w:numId w:val="0"/>
              </w:numPr>
              <w:adjustRightInd w:val="0"/>
              <w:snapToGrid w:val="0"/>
              <w:ind w:leftChars="0"/>
              <w:jc w:val="both"/>
              <w:rPr>
                <w:rFonts w:eastAsia="楷体"/>
                <w:szCs w:val="21"/>
              </w:rPr>
            </w:pPr>
          </w:p>
        </w:tc>
      </w:tr>
    </w:tbl>
    <w:p>
      <w:pPr>
        <w:rPr>
          <w:rFonts w:eastAsia="黑体"/>
          <w:bCs/>
          <w:sz w:val="30"/>
          <w:szCs w:val="30"/>
        </w:rPr>
      </w:pPr>
      <w:r>
        <w:rPr>
          <w:rFonts w:eastAsia="黑体"/>
          <w:bCs/>
          <w:sz w:val="30"/>
          <w:szCs w:val="30"/>
        </w:rPr>
        <w:br w:type="page"/>
      </w:r>
      <w:r>
        <w:rPr>
          <w:rFonts w:hint="eastAsia" w:eastAsia="黑体"/>
          <w:bCs/>
          <w:sz w:val="30"/>
          <w:szCs w:val="30"/>
        </w:rPr>
        <w:t>二</w:t>
      </w:r>
      <w:r>
        <w:rPr>
          <w:rFonts w:eastAsia="黑体"/>
          <w:bCs/>
          <w:sz w:val="30"/>
          <w:szCs w:val="30"/>
        </w:rPr>
        <w:t>、研究方案</w:t>
      </w:r>
    </w:p>
    <w:tbl>
      <w:tblPr>
        <w:tblStyle w:val="6"/>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580" w:type="dxa"/>
            <w:vAlign w:val="center"/>
          </w:tcPr>
          <w:p>
            <w:pPr>
              <w:rPr>
                <w:lang w:eastAsia="zh-CN"/>
              </w:rPr>
            </w:pPr>
            <w:r>
              <w:rPr>
                <w:lang w:eastAsia="zh-CN"/>
              </w:rPr>
              <w:t xml:space="preserve">1. </w:t>
            </w:r>
            <w:r>
              <w:rPr>
                <w:rFonts w:hint="eastAsia" w:ascii="宋体" w:hAnsi="宋体" w:eastAsia="宋体" w:cs="宋体"/>
                <w:lang w:eastAsia="zh-CN"/>
              </w:rPr>
              <w:t>研究目标、研究内容和拟解决的关键问题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2" w:hRule="atLeast"/>
          <w:jc w:val="center"/>
        </w:trPr>
        <w:tc>
          <w:tcPr>
            <w:tcW w:w="9580" w:type="dxa"/>
          </w:tcPr>
          <w:p>
            <w:pPr>
              <w:spacing w:line="360" w:lineRule="auto"/>
              <w:rPr>
                <w:bCs/>
                <w:lang w:eastAsia="zh-CN"/>
              </w:rPr>
            </w:pPr>
          </w:p>
        </w:tc>
      </w:tr>
    </w:tbl>
    <w:p>
      <w:pPr>
        <w:rPr>
          <w:lang w:eastAsia="zh-CN"/>
        </w:rPr>
      </w:pPr>
    </w:p>
    <w:tbl>
      <w:tblPr>
        <w:tblStyle w:val="6"/>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9720" w:type="dxa"/>
            <w:vAlign w:val="center"/>
          </w:tcPr>
          <w:p>
            <w:pPr>
              <w:rPr>
                <w:lang w:eastAsia="zh-CN"/>
              </w:rPr>
            </w:pPr>
            <w:r>
              <w:rPr>
                <w:lang w:eastAsia="zh-CN"/>
              </w:rPr>
              <w:t xml:space="preserve">2. </w:t>
            </w:r>
            <w:r>
              <w:rPr>
                <w:rFonts w:hint="eastAsia" w:ascii="宋体" w:hAnsi="宋体" w:eastAsia="宋体" w:cs="宋体"/>
                <w:lang w:eastAsia="zh-CN"/>
              </w:rPr>
              <w:t>拟采取的研究方法、技术路线、实验方案及可行性分析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3" w:hRule="atLeast"/>
          <w:jc w:val="center"/>
        </w:trPr>
        <w:tc>
          <w:tcPr>
            <w:tcW w:w="9720" w:type="dxa"/>
          </w:tcPr>
          <w:p/>
          <w:p/>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tc>
      </w:tr>
    </w:tbl>
    <w:p/>
    <w:tbl>
      <w:tblPr>
        <w:tblStyle w:val="6"/>
        <w:tblW w:w="99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20" w:type="dxa"/>
            <w:vAlign w:val="center"/>
          </w:tcPr>
          <w:p>
            <w:r>
              <w:t xml:space="preserve">3. </w:t>
            </w:r>
            <w:r>
              <w:rPr>
                <w:rFonts w:hint="eastAsia" w:ascii="宋体" w:hAnsi="宋体" w:eastAsia="宋体" w:cs="宋体"/>
              </w:rPr>
              <w:t>本项目的创新之处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4" w:hRule="atLeast"/>
        </w:trPr>
        <w:tc>
          <w:tcPr>
            <w:tcW w:w="9920" w:type="dxa"/>
            <w:tcBorders>
              <w:bottom w:val="single" w:color="auto" w:sz="2" w:space="0"/>
            </w:tcBorders>
          </w:tcPr>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920" w:type="dxa"/>
            <w:tcBorders>
              <w:top w:val="single" w:color="auto" w:sz="2" w:space="0"/>
              <w:bottom w:val="single" w:color="auto" w:sz="2" w:space="0"/>
            </w:tcBorders>
          </w:tcPr>
          <w:p>
            <w:pPr>
              <w:rPr>
                <w:lang w:eastAsia="zh-CN"/>
              </w:rPr>
            </w:pPr>
            <w:r>
              <w:rPr>
                <w:lang w:eastAsia="zh-CN"/>
              </w:rPr>
              <w:t xml:space="preserve">4. </w:t>
            </w:r>
            <w:r>
              <w:rPr>
                <w:rFonts w:hint="eastAsia" w:ascii="宋体" w:hAnsi="宋体" w:eastAsia="宋体" w:cs="宋体"/>
                <w:lang w:eastAsia="zh-CN"/>
              </w:rPr>
              <w:t>年度研究计划及预期进展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9" w:hRule="atLeast"/>
        </w:trPr>
        <w:tc>
          <w:tcPr>
            <w:tcW w:w="9920" w:type="dxa"/>
            <w:tcBorders>
              <w:top w:val="single" w:color="auto" w:sz="2" w:space="0"/>
              <w:bottom w:val="single" w:color="auto" w:sz="2" w:space="0"/>
            </w:tcBorders>
          </w:tcPr>
          <w:p>
            <w:pPr>
              <w:spacing w:line="360" w:lineRule="auto"/>
              <w:rPr>
                <w:bCs/>
                <w:lang w:eastAsia="zh-CN"/>
              </w:rPr>
            </w:pPr>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920" w:type="dxa"/>
            <w:tcBorders>
              <w:top w:val="single" w:color="auto" w:sz="2" w:space="0"/>
              <w:bottom w:val="single" w:color="auto" w:sz="2" w:space="0"/>
            </w:tcBorders>
          </w:tcPr>
          <w:p>
            <w:r>
              <w:t xml:space="preserve">5. </w:t>
            </w:r>
            <w:r>
              <w:rPr>
                <w:rFonts w:hint="eastAsia" w:ascii="宋体" w:hAnsi="宋体" w:eastAsia="宋体" w:cs="宋体"/>
              </w:rPr>
              <w:t>预期研究成果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8" w:hRule="atLeast"/>
        </w:trPr>
        <w:tc>
          <w:tcPr>
            <w:tcW w:w="9920" w:type="dxa"/>
            <w:tcBorders>
              <w:top w:val="single" w:color="auto" w:sz="2" w:space="0"/>
            </w:tcBorders>
          </w:tcPr>
          <w:p>
            <w:pPr>
              <w:spacing w:line="360" w:lineRule="auto"/>
              <w:rPr>
                <w:lang w:eastAsia="zh-CN"/>
              </w:rPr>
            </w:pPr>
            <w:r>
              <w:rPr>
                <w:lang w:eastAsia="zh-CN"/>
              </w:rPr>
              <w:t xml:space="preserve">   </w:t>
            </w:r>
          </w:p>
        </w:tc>
      </w:tr>
    </w:tbl>
    <w:p>
      <w:pPr>
        <w:rPr>
          <w:rFonts w:eastAsiaTheme="minorEastAsia"/>
          <w:lang w:eastAsia="zh-CN"/>
        </w:rPr>
      </w:pPr>
    </w:p>
    <w:p>
      <w:pPr>
        <w:rPr>
          <w:rFonts w:eastAsiaTheme="minorEastAsia"/>
          <w:lang w:eastAsia="zh-CN"/>
        </w:rPr>
      </w:pPr>
    </w:p>
    <w:p>
      <w:pPr>
        <w:spacing w:after="240" w:afterLines="100"/>
        <w:rPr>
          <w:rFonts w:eastAsia="黑体"/>
          <w:bCs/>
          <w:sz w:val="30"/>
          <w:szCs w:val="30"/>
          <w:lang w:eastAsia="zh-CN"/>
        </w:rPr>
      </w:pPr>
      <w:r>
        <w:rPr>
          <w:rFonts w:hint="eastAsia" w:eastAsia="黑体"/>
          <w:bCs/>
          <w:sz w:val="30"/>
          <w:szCs w:val="30"/>
          <w:lang w:eastAsia="zh-CN"/>
        </w:rPr>
        <w:t>三</w:t>
      </w:r>
      <w:r>
        <w:rPr>
          <w:rFonts w:eastAsia="黑体"/>
          <w:bCs/>
          <w:sz w:val="30"/>
          <w:szCs w:val="30"/>
          <w:lang w:eastAsia="zh-CN"/>
        </w:rPr>
        <w:t>、项目负责人及主要成员与本项目相关的研究成果</w:t>
      </w:r>
    </w:p>
    <w:tbl>
      <w:tblPr>
        <w:tblStyle w:val="6"/>
        <w:tblW w:w="100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2" w:hRule="atLeast"/>
        </w:trPr>
        <w:tc>
          <w:tcPr>
            <w:tcW w:w="10080" w:type="dxa"/>
          </w:tcPr>
          <w:p>
            <w:pPr>
              <w:rPr>
                <w:rFonts w:eastAsia="黑体"/>
                <w:bCs/>
                <w:sz w:val="30"/>
                <w:szCs w:val="30"/>
                <w:lang w:eastAsia="zh-CN"/>
              </w:rPr>
            </w:pPr>
          </w:p>
          <w:p>
            <w:pPr>
              <w:rPr>
                <w:rFonts w:eastAsia="黑体"/>
                <w:bCs/>
                <w:sz w:val="30"/>
                <w:szCs w:val="30"/>
                <w:lang w:eastAsia="zh-CN"/>
              </w:rPr>
            </w:pPr>
          </w:p>
          <w:p>
            <w:pPr>
              <w:rPr>
                <w:rFonts w:eastAsia="黑体"/>
                <w:bCs/>
                <w:sz w:val="30"/>
                <w:szCs w:val="30"/>
                <w:lang w:eastAsia="zh-CN"/>
              </w:rPr>
            </w:pPr>
          </w:p>
          <w:p>
            <w:pPr>
              <w:rPr>
                <w:rFonts w:eastAsia="黑体"/>
                <w:bCs/>
                <w:sz w:val="30"/>
                <w:szCs w:val="30"/>
                <w:lang w:eastAsia="zh-CN"/>
              </w:rPr>
            </w:pPr>
          </w:p>
          <w:p>
            <w:pPr>
              <w:rPr>
                <w:rFonts w:eastAsia="黑体"/>
                <w:bCs/>
                <w:sz w:val="30"/>
                <w:szCs w:val="30"/>
                <w:lang w:eastAsia="zh-CN"/>
              </w:rPr>
            </w:pPr>
          </w:p>
          <w:p>
            <w:pPr>
              <w:rPr>
                <w:rFonts w:eastAsia="黑体"/>
                <w:bCs/>
                <w:sz w:val="30"/>
                <w:szCs w:val="30"/>
                <w:lang w:eastAsia="zh-CN"/>
              </w:rPr>
            </w:pPr>
          </w:p>
          <w:p>
            <w:pPr>
              <w:rPr>
                <w:rFonts w:eastAsia="黑体"/>
                <w:bCs/>
                <w:sz w:val="30"/>
                <w:szCs w:val="30"/>
                <w:lang w:eastAsia="zh-CN"/>
              </w:rPr>
            </w:pPr>
          </w:p>
          <w:p>
            <w:pPr>
              <w:rPr>
                <w:rFonts w:eastAsia="黑体"/>
                <w:bCs/>
                <w:sz w:val="30"/>
                <w:szCs w:val="30"/>
                <w:lang w:eastAsia="zh-CN"/>
              </w:rPr>
            </w:pPr>
          </w:p>
          <w:p>
            <w:pPr>
              <w:rPr>
                <w:rFonts w:eastAsia="黑体"/>
                <w:bCs/>
                <w:sz w:val="30"/>
                <w:szCs w:val="30"/>
                <w:lang w:eastAsia="zh-CN"/>
              </w:rPr>
            </w:pPr>
          </w:p>
        </w:tc>
      </w:tr>
    </w:tbl>
    <w:p>
      <w:pPr>
        <w:spacing w:after="240" w:afterLines="100"/>
        <w:rPr>
          <w:rFonts w:eastAsia="黑体"/>
          <w:bCs/>
          <w:sz w:val="30"/>
          <w:szCs w:val="30"/>
          <w:lang w:eastAsia="zh-CN"/>
        </w:rPr>
      </w:pPr>
    </w:p>
    <w:p>
      <w:pPr>
        <w:pStyle w:val="28"/>
        <w:jc w:val="center"/>
        <w:rPr>
          <w:lang w:val="en-US"/>
        </w:rPr>
      </w:pPr>
    </w:p>
    <w:sectPr>
      <w:headerReference r:id="rId27" w:type="default"/>
      <w:footerReference r:id="rId29" w:type="default"/>
      <w:headerReference r:id="rId28" w:type="even"/>
      <w:footerReference r:id="rId30" w:type="even"/>
      <w:pgSz w:w="11900" w:h="16840"/>
      <w:pgMar w:top="1119" w:right="1114" w:bottom="1119" w:left="980"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0288" behindDoc="1" locked="0" layoutInCell="1" allowOverlap="1">
              <wp:simplePos x="0" y="0"/>
              <wp:positionH relativeFrom="page">
                <wp:posOffset>708660</wp:posOffset>
              </wp:positionH>
              <wp:positionV relativeFrom="page">
                <wp:posOffset>663575</wp:posOffset>
              </wp:positionV>
              <wp:extent cx="1609090" cy="161290"/>
              <wp:effectExtent l="0" t="0" r="0" b="0"/>
              <wp:wrapNone/>
              <wp:docPr id="5" name="Shape 5"/>
              <wp:cNvGraphicFramePr/>
              <a:graphic xmlns:a="http://schemas.openxmlformats.org/drawingml/2006/main">
                <a:graphicData uri="http://schemas.microsoft.com/office/word/2010/wordprocessingShape">
                  <wps:wsp>
                    <wps:cNvSpPr txBox="1"/>
                    <wps:spPr>
                      <a:xfrm>
                        <a:off x="0" y="0"/>
                        <a:ext cx="1609090" cy="161290"/>
                      </a:xfrm>
                      <a:prstGeom prst="rect">
                        <a:avLst/>
                      </a:prstGeom>
                      <a:noFill/>
                    </wps:spPr>
                    <wps:txbx>
                      <w:txbxContent>
                        <w:p>
                          <w:pPr>
                            <w:pStyle w:val="26"/>
                            <w:rPr>
                              <w:sz w:val="26"/>
                              <w:szCs w:val="26"/>
                            </w:rPr>
                          </w:pPr>
                          <w:r>
                            <w:rPr>
                              <w:rFonts w:ascii="宋体" w:hAnsi="宋体" w:eastAsia="宋体" w:cs="宋体"/>
                              <w:b/>
                              <w:bCs/>
                              <w:color w:val="333333"/>
                              <w:sz w:val="26"/>
                              <w:szCs w:val="26"/>
                            </w:rPr>
                            <w:t>一、单位基本信息表</w:t>
                          </w:r>
                        </w:p>
                      </w:txbxContent>
                    </wps:txbx>
                    <wps:bodyPr wrap="none" lIns="0" tIns="0" rIns="0" bIns="0">
                      <a:spAutoFit/>
                    </wps:bodyPr>
                  </wps:wsp>
                </a:graphicData>
              </a:graphic>
            </wp:anchor>
          </w:drawing>
        </mc:Choice>
        <mc:Fallback>
          <w:pict>
            <v:shape id="Shape 5" o:spid="_x0000_s1026" o:spt="202" type="#_x0000_t202" style="position:absolute;left:0pt;margin-left:55.8pt;margin-top:52.25pt;height:12.7pt;width:126.7pt;mso-position-horizontal-relative:page;mso-position-vertical-relative:page;mso-wrap-style:none;z-index:-251656192;mso-width-relative:page;mso-height-relative:page;" filled="f" stroked="f" coordsize="21600,21600" o:gfxdata="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L1v5g9cAAAAL&#10;AQAADwAAAAAAAAABACAAAAAiAAAAZHJzL2Rvd25yZXYueG1sUEsBAhQAFAAAAAgAh07iQOJjg1er&#10;AQAAcAMAAA4AAAAAAAAAAQAgAAAAJgEAAGRycy9lMm9Eb2MueG1sUEsFBgAAAAAGAAYAWQEAAEMF&#10;AAAAAA==&#10;">
              <v:fill on="f" focussize="0,0"/>
              <v:stroke on="f"/>
              <v:imagedata o:title=""/>
              <o:lock v:ext="edit" aspectratio="f"/>
              <v:textbox inset="0mm,0mm,0mm,0mm" style="mso-fit-shape-to-text:t;">
                <w:txbxContent>
                  <w:p>
                    <w:pPr>
                      <w:pStyle w:val="26"/>
                      <w:rPr>
                        <w:sz w:val="26"/>
                        <w:szCs w:val="26"/>
                      </w:rPr>
                    </w:pPr>
                    <w:r>
                      <w:rPr>
                        <w:rFonts w:ascii="宋体" w:hAnsi="宋体" w:eastAsia="宋体" w:cs="宋体"/>
                        <w:b/>
                        <w:bCs/>
                        <w:color w:val="333333"/>
                        <w:sz w:val="26"/>
                        <w:szCs w:val="26"/>
                      </w:rPr>
                      <w:t>一、单位基本信息表</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59264" behindDoc="1" locked="0" layoutInCell="1" allowOverlap="1">
              <wp:simplePos x="0" y="0"/>
              <wp:positionH relativeFrom="page">
                <wp:posOffset>708660</wp:posOffset>
              </wp:positionH>
              <wp:positionV relativeFrom="page">
                <wp:posOffset>663575</wp:posOffset>
              </wp:positionV>
              <wp:extent cx="1609090" cy="161290"/>
              <wp:effectExtent l="0" t="0" r="0" b="0"/>
              <wp:wrapNone/>
              <wp:docPr id="9" name="Shape 9"/>
              <wp:cNvGraphicFramePr/>
              <a:graphic xmlns:a="http://schemas.openxmlformats.org/drawingml/2006/main">
                <a:graphicData uri="http://schemas.microsoft.com/office/word/2010/wordprocessingShape">
                  <wps:wsp>
                    <wps:cNvSpPr txBox="1"/>
                    <wps:spPr>
                      <a:xfrm>
                        <a:off x="0" y="0"/>
                        <a:ext cx="1609090" cy="161290"/>
                      </a:xfrm>
                      <a:prstGeom prst="rect">
                        <a:avLst/>
                      </a:prstGeom>
                      <a:noFill/>
                    </wps:spPr>
                    <wps:txbx>
                      <w:txbxContent>
                        <w:p>
                          <w:pPr>
                            <w:pStyle w:val="26"/>
                            <w:rPr>
                              <w:sz w:val="26"/>
                              <w:szCs w:val="26"/>
                            </w:rPr>
                          </w:pPr>
                          <w:r>
                            <w:rPr>
                              <w:rFonts w:ascii="宋体" w:hAnsi="宋体" w:eastAsia="宋体" w:cs="宋体"/>
                              <w:b/>
                              <w:bCs/>
                              <w:color w:val="333333"/>
                              <w:sz w:val="26"/>
                              <w:szCs w:val="26"/>
                            </w:rPr>
                            <w:t>一、单位基本信息表</w:t>
                          </w:r>
                        </w:p>
                      </w:txbxContent>
                    </wps:txbx>
                    <wps:bodyPr wrap="none" lIns="0" tIns="0" rIns="0" bIns="0">
                      <a:spAutoFit/>
                    </wps:bodyPr>
                  </wps:wsp>
                </a:graphicData>
              </a:graphic>
            </wp:anchor>
          </w:drawing>
        </mc:Choice>
        <mc:Fallback>
          <w:pict>
            <v:shape id="Shape 9" o:spid="_x0000_s1026" o:spt="202" type="#_x0000_t202" style="position:absolute;left:0pt;margin-left:55.8pt;margin-top:52.25pt;height:12.7pt;width:126.7pt;mso-position-horizontal-relative:page;mso-position-vertical-relative:page;mso-wrap-style:none;z-index:-251657216;mso-width-relative:page;mso-height-relative:page;" filled="f" stroked="f" coordsize="21600,21600" o:gfxdata="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L1v5g9cAAAAL&#10;AQAADwAAAAAAAAABACAAAAAiAAAAZHJzL2Rvd25yZXYueG1sUEsBAhQAFAAAAAgAh07iQJhsS5ar&#10;AQAAcAMAAA4AAAAAAAAAAQAgAAAAJgEAAGRycy9lMm9Eb2MueG1sUEsFBgAAAAAGAAYAWQEAAEMF&#10;AAAAAA==&#10;">
              <v:fill on="f" focussize="0,0"/>
              <v:stroke on="f"/>
              <v:imagedata o:title=""/>
              <o:lock v:ext="edit" aspectratio="f"/>
              <v:textbox inset="0mm,0mm,0mm,0mm" style="mso-fit-shape-to-text:t;">
                <w:txbxContent>
                  <w:p>
                    <w:pPr>
                      <w:pStyle w:val="26"/>
                      <w:rPr>
                        <w:sz w:val="26"/>
                        <w:szCs w:val="26"/>
                      </w:rPr>
                    </w:pPr>
                    <w:r>
                      <w:rPr>
                        <w:rFonts w:ascii="宋体" w:hAnsi="宋体" w:eastAsia="宋体" w:cs="宋体"/>
                        <w:b/>
                        <w:bCs/>
                        <w:color w:val="333333"/>
                        <w:sz w:val="26"/>
                        <w:szCs w:val="26"/>
                      </w:rPr>
                      <w:t>一、单位基本信息表</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2336" behindDoc="1" locked="0" layoutInCell="1" allowOverlap="1">
              <wp:simplePos x="0" y="0"/>
              <wp:positionH relativeFrom="page">
                <wp:posOffset>688975</wp:posOffset>
              </wp:positionH>
              <wp:positionV relativeFrom="page">
                <wp:posOffset>942340</wp:posOffset>
              </wp:positionV>
              <wp:extent cx="1609090" cy="161290"/>
              <wp:effectExtent l="0" t="0" r="0" b="0"/>
              <wp:wrapNone/>
              <wp:docPr id="17" name="Shape 17"/>
              <wp:cNvGraphicFramePr/>
              <a:graphic xmlns:a="http://schemas.openxmlformats.org/drawingml/2006/main">
                <a:graphicData uri="http://schemas.microsoft.com/office/word/2010/wordprocessingShape">
                  <wps:wsp>
                    <wps:cNvSpPr txBox="1"/>
                    <wps:spPr>
                      <a:xfrm>
                        <a:off x="0" y="0"/>
                        <a:ext cx="1609090" cy="161290"/>
                      </a:xfrm>
                      <a:prstGeom prst="rect">
                        <a:avLst/>
                      </a:prstGeom>
                      <a:noFill/>
                    </wps:spPr>
                    <wps:txbx>
                      <w:txbxContent>
                        <w:p>
                          <w:pPr>
                            <w:pStyle w:val="26"/>
                            <w:rPr>
                              <w:sz w:val="26"/>
                              <w:szCs w:val="26"/>
                            </w:rPr>
                          </w:pPr>
                          <w:r>
                            <w:rPr>
                              <w:rFonts w:ascii="宋体" w:hAnsi="宋体" w:eastAsia="宋体" w:cs="宋体"/>
                              <w:b/>
                              <w:bCs/>
                              <w:color w:val="333333"/>
                              <w:sz w:val="26"/>
                              <w:szCs w:val="26"/>
                            </w:rPr>
                            <w:t>二、项目基本信息表</w:t>
                          </w:r>
                        </w:p>
                      </w:txbxContent>
                    </wps:txbx>
                    <wps:bodyPr wrap="none" lIns="0" tIns="0" rIns="0" bIns="0">
                      <a:spAutoFit/>
                    </wps:bodyPr>
                  </wps:wsp>
                </a:graphicData>
              </a:graphic>
            </wp:anchor>
          </w:drawing>
        </mc:Choice>
        <mc:Fallback>
          <w:pict>
            <v:shape id="Shape 17" o:spid="_x0000_s1026" o:spt="202" type="#_x0000_t202" style="position:absolute;left:0pt;margin-left:54.25pt;margin-top:74.2pt;height:12.7pt;width:126.7pt;mso-position-horizontal-relative:page;mso-position-vertical-relative:page;mso-wrap-style:none;z-index:-251654144;mso-width-relative:page;mso-height-relative:page;" filled="f" stroked="f" coordsize="21600,21600" o:gfxdata="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mvlXHXAAAA&#10;CwEAAA8AAAAAAAAAAQAgAAAAIgAAAGRycy9kb3ducmV2LnhtbFBLAQIUABQAAAAIAIdO4kC5P9Y8&#10;rAEAAHIDAAAOAAAAAAAAAAEAIAAAACYBAABkcnMvZTJvRG9jLnhtbFBLBQYAAAAABgAGAFkBAABE&#10;BQAAAAA=&#10;">
              <v:fill on="f" focussize="0,0"/>
              <v:stroke on="f"/>
              <v:imagedata o:title=""/>
              <o:lock v:ext="edit" aspectratio="f"/>
              <v:textbox inset="0mm,0mm,0mm,0mm" style="mso-fit-shape-to-text:t;">
                <w:txbxContent>
                  <w:p>
                    <w:pPr>
                      <w:pStyle w:val="26"/>
                      <w:rPr>
                        <w:sz w:val="26"/>
                        <w:szCs w:val="26"/>
                      </w:rPr>
                    </w:pPr>
                    <w:r>
                      <w:rPr>
                        <w:rFonts w:ascii="宋体" w:hAnsi="宋体" w:eastAsia="宋体" w:cs="宋体"/>
                        <w:b/>
                        <w:bCs/>
                        <w:color w:val="333333"/>
                        <w:sz w:val="26"/>
                        <w:szCs w:val="26"/>
                      </w:rPr>
                      <w:t>二、项目基本信息表</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1312" behindDoc="1" locked="0" layoutInCell="1" allowOverlap="1">
              <wp:simplePos x="0" y="0"/>
              <wp:positionH relativeFrom="page">
                <wp:posOffset>688975</wp:posOffset>
              </wp:positionH>
              <wp:positionV relativeFrom="page">
                <wp:posOffset>942340</wp:posOffset>
              </wp:positionV>
              <wp:extent cx="1609090" cy="161290"/>
              <wp:effectExtent l="0" t="0" r="0" b="0"/>
              <wp:wrapNone/>
              <wp:docPr id="21" name="Shape 21"/>
              <wp:cNvGraphicFramePr/>
              <a:graphic xmlns:a="http://schemas.openxmlformats.org/drawingml/2006/main">
                <a:graphicData uri="http://schemas.microsoft.com/office/word/2010/wordprocessingShape">
                  <wps:wsp>
                    <wps:cNvSpPr txBox="1"/>
                    <wps:spPr>
                      <a:xfrm>
                        <a:off x="0" y="0"/>
                        <a:ext cx="1609090" cy="161290"/>
                      </a:xfrm>
                      <a:prstGeom prst="rect">
                        <a:avLst/>
                      </a:prstGeom>
                      <a:noFill/>
                    </wps:spPr>
                    <wps:txbx>
                      <w:txbxContent>
                        <w:p>
                          <w:pPr>
                            <w:pStyle w:val="26"/>
                            <w:rPr>
                              <w:sz w:val="26"/>
                              <w:szCs w:val="26"/>
                            </w:rPr>
                          </w:pPr>
                          <w:r>
                            <w:rPr>
                              <w:rFonts w:ascii="宋体" w:hAnsi="宋体" w:eastAsia="宋体" w:cs="宋体"/>
                              <w:b/>
                              <w:bCs/>
                              <w:color w:val="333333"/>
                              <w:sz w:val="26"/>
                              <w:szCs w:val="26"/>
                            </w:rPr>
                            <w:t>二、项目基本信息表</w:t>
                          </w:r>
                        </w:p>
                      </w:txbxContent>
                    </wps:txbx>
                    <wps:bodyPr wrap="none" lIns="0" tIns="0" rIns="0" bIns="0">
                      <a:spAutoFit/>
                    </wps:bodyPr>
                  </wps:wsp>
                </a:graphicData>
              </a:graphic>
            </wp:anchor>
          </w:drawing>
        </mc:Choice>
        <mc:Fallback>
          <w:pict>
            <v:shape id="Shape 21" o:spid="_x0000_s1026" o:spt="202" type="#_x0000_t202" style="position:absolute;left:0pt;margin-left:54.25pt;margin-top:74.2pt;height:12.7pt;width:126.7pt;mso-position-horizontal-relative:page;mso-position-vertical-relative:page;mso-wrap-style:none;z-index:-251655168;mso-width-relative:page;mso-height-relative:page;" filled="f" stroked="f" coordsize="21600,21600" o:gfxdata="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mvlXHXAAAA&#10;CwEAAA8AAAAAAAAAAQAgAAAAIgAAAGRycy9kb3ducmV2LnhtbFBLAQIUABQAAAAIAIdO4kDx8Ofq&#10;rAEAAHIDAAAOAAAAAAAAAAEAIAAAACYBAABkcnMvZTJvRG9jLnhtbFBLBQYAAAAABgAGAFkBAABE&#10;BQAAAAA=&#10;">
              <v:fill on="f" focussize="0,0"/>
              <v:stroke on="f"/>
              <v:imagedata o:title=""/>
              <o:lock v:ext="edit" aspectratio="f"/>
              <v:textbox inset="0mm,0mm,0mm,0mm" style="mso-fit-shape-to-text:t;">
                <w:txbxContent>
                  <w:p>
                    <w:pPr>
                      <w:pStyle w:val="26"/>
                      <w:rPr>
                        <w:sz w:val="26"/>
                        <w:szCs w:val="26"/>
                      </w:rPr>
                    </w:pPr>
                    <w:r>
                      <w:rPr>
                        <w:rFonts w:ascii="宋体" w:hAnsi="宋体" w:eastAsia="宋体" w:cs="宋体"/>
                        <w:b/>
                        <w:bCs/>
                        <w:color w:val="333333"/>
                        <w:sz w:val="26"/>
                        <w:szCs w:val="26"/>
                      </w:rPr>
                      <w:t>二、项目基本信息表</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singleLevel"/>
    <w:tmpl w:val="BF20592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1">
    <w:nsid w:val="CF092B84"/>
    <w:multiLevelType w:val="singleLevel"/>
    <w:tmpl w:val="CF092B84"/>
    <w:lvl w:ilvl="0" w:tentative="0">
      <w:start w:val="2"/>
      <w:numFmt w:val="decimal"/>
      <w:lvlText w:val="%1."/>
      <w:lvlJc w:val="left"/>
      <w:rPr>
        <w:rFonts w:ascii="宋体" w:hAnsi="宋体" w:eastAsia="宋体" w:cs="宋体"/>
        <w:b/>
        <w:bCs/>
        <w:i w:val="0"/>
        <w:iCs w:val="0"/>
        <w:smallCaps w:val="0"/>
        <w:strike w:val="0"/>
        <w:color w:val="000000"/>
        <w:spacing w:val="0"/>
        <w:w w:val="100"/>
        <w:position w:val="0"/>
        <w:sz w:val="22"/>
        <w:szCs w:val="22"/>
        <w:u w:val="none"/>
        <w:shd w:val="clear" w:color="auto" w:fill="auto"/>
        <w:lang w:val="zh-TW" w:eastAsia="zh-TW" w:bidi="zh-TW"/>
      </w:rPr>
    </w:lvl>
  </w:abstractNum>
  <w:abstractNum w:abstractNumId="2">
    <w:nsid w:val="F63FC827"/>
    <w:multiLevelType w:val="singleLevel"/>
    <w:tmpl w:val="F63FC827"/>
    <w:lvl w:ilvl="0" w:tentative="0">
      <w:start w:val="2"/>
      <w:numFmt w:val="decimal"/>
      <w:lvlText w:val="%1."/>
      <w:lvlJc w:val="left"/>
      <w:pPr>
        <w:tabs>
          <w:tab w:val="left" w:pos="312"/>
        </w:tabs>
      </w:pPr>
    </w:lvl>
  </w:abstractNum>
  <w:abstractNum w:abstractNumId="3">
    <w:nsid w:val="35DAFA12"/>
    <w:multiLevelType w:val="singleLevel"/>
    <w:tmpl w:val="35DAFA12"/>
    <w:lvl w:ilvl="0" w:tentative="0">
      <w:start w:val="4"/>
      <w:numFmt w:val="chineseCounting"/>
      <w:suff w:val="nothing"/>
      <w:lvlText w:val="%1、"/>
      <w:lvlJc w:val="left"/>
      <w:rPr>
        <w:rFonts w:hint="eastAsia"/>
      </w:rPr>
    </w:lvl>
  </w:abstractNum>
  <w:abstractNum w:abstractNumId="4">
    <w:nsid w:val="59ADCABA"/>
    <w:multiLevelType w:val="singleLevel"/>
    <w:tmpl w:val="59ADCAB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420"/>
  <w:evenAndOddHeaders w:val="1"/>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mZWQwYzZiZDZkZjc4MmMzNDYwMDE0M2I3MWMxYTUifQ=="/>
  </w:docVars>
  <w:rsids>
    <w:rsidRoot w:val="00D7151D"/>
    <w:rsid w:val="0006530F"/>
    <w:rsid w:val="000E6FBC"/>
    <w:rsid w:val="000F713F"/>
    <w:rsid w:val="0010085B"/>
    <w:rsid w:val="001A1006"/>
    <w:rsid w:val="001C0E9B"/>
    <w:rsid w:val="00283914"/>
    <w:rsid w:val="002E08E7"/>
    <w:rsid w:val="002F1246"/>
    <w:rsid w:val="0045060F"/>
    <w:rsid w:val="0053144C"/>
    <w:rsid w:val="0071016F"/>
    <w:rsid w:val="007921A0"/>
    <w:rsid w:val="008F03EE"/>
    <w:rsid w:val="00967301"/>
    <w:rsid w:val="00996072"/>
    <w:rsid w:val="00A105BC"/>
    <w:rsid w:val="00A730F8"/>
    <w:rsid w:val="00A8490D"/>
    <w:rsid w:val="00B121CC"/>
    <w:rsid w:val="00D377FF"/>
    <w:rsid w:val="00D7082E"/>
    <w:rsid w:val="00D7151D"/>
    <w:rsid w:val="00EB49BD"/>
    <w:rsid w:val="00F23059"/>
    <w:rsid w:val="00FC41EC"/>
    <w:rsid w:val="1351060E"/>
    <w:rsid w:val="147E03F0"/>
    <w:rsid w:val="21F932B2"/>
    <w:rsid w:val="33B255A9"/>
    <w:rsid w:val="4E86668F"/>
    <w:rsid w:val="566366F9"/>
    <w:rsid w:val="59DD6703"/>
    <w:rsid w:val="69ED3303"/>
    <w:rsid w:val="71B95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35"/>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pPr>
    <w:rPr>
      <w:rFonts w:ascii="宋体" w:hAnsi="宋体" w:eastAsia="宋体" w:cs="宋体"/>
      <w:color w:val="auto"/>
      <w:lang w:eastAsia="zh-CN" w:bidi="ar-SA"/>
    </w:rPr>
  </w:style>
  <w:style w:type="character" w:styleId="8">
    <w:name w:val="Strong"/>
    <w:basedOn w:val="7"/>
    <w:qFormat/>
    <w:uiPriority w:val="22"/>
    <w:rPr>
      <w:b/>
      <w:bCs/>
    </w:rPr>
  </w:style>
  <w:style w:type="character" w:customStyle="1" w:styleId="9">
    <w:name w:val="Body text|3_"/>
    <w:basedOn w:val="7"/>
    <w:link w:val="10"/>
    <w:qFormat/>
    <w:uiPriority w:val="0"/>
    <w:rPr>
      <w:rFonts w:ascii="宋体" w:hAnsi="宋体" w:eastAsia="宋体" w:cs="宋体"/>
      <w:sz w:val="20"/>
      <w:szCs w:val="20"/>
      <w:u w:val="none"/>
      <w:shd w:val="clear" w:color="auto" w:fill="auto"/>
      <w:lang w:val="zh-TW" w:eastAsia="zh-TW" w:bidi="zh-TW"/>
    </w:rPr>
  </w:style>
  <w:style w:type="paragraph" w:customStyle="1" w:styleId="10">
    <w:name w:val="Body text|3"/>
    <w:basedOn w:val="1"/>
    <w:link w:val="9"/>
    <w:qFormat/>
    <w:uiPriority w:val="0"/>
    <w:pPr>
      <w:spacing w:after="370"/>
      <w:ind w:firstLine="90"/>
    </w:pPr>
    <w:rPr>
      <w:rFonts w:ascii="宋体" w:hAnsi="宋体" w:eastAsia="宋体" w:cs="宋体"/>
      <w:sz w:val="20"/>
      <w:szCs w:val="20"/>
      <w:lang w:val="zh-TW" w:eastAsia="zh-TW" w:bidi="zh-TW"/>
    </w:rPr>
  </w:style>
  <w:style w:type="character" w:customStyle="1" w:styleId="11">
    <w:name w:val="Heading #1|1_"/>
    <w:basedOn w:val="7"/>
    <w:link w:val="12"/>
    <w:qFormat/>
    <w:uiPriority w:val="0"/>
    <w:rPr>
      <w:rFonts w:ascii="宋体" w:hAnsi="宋体" w:eastAsia="宋体" w:cs="宋体"/>
      <w:b/>
      <w:bCs/>
      <w:sz w:val="46"/>
      <w:szCs w:val="46"/>
      <w:u w:val="none"/>
      <w:shd w:val="clear" w:color="auto" w:fill="auto"/>
      <w:lang w:val="zh-TW" w:eastAsia="zh-TW" w:bidi="zh-TW"/>
    </w:rPr>
  </w:style>
  <w:style w:type="paragraph" w:customStyle="1" w:styleId="12">
    <w:name w:val="Heading #1|1"/>
    <w:basedOn w:val="1"/>
    <w:link w:val="11"/>
    <w:qFormat/>
    <w:uiPriority w:val="0"/>
    <w:pPr>
      <w:spacing w:after="1090"/>
      <w:jc w:val="center"/>
      <w:outlineLvl w:val="0"/>
    </w:pPr>
    <w:rPr>
      <w:rFonts w:ascii="宋体" w:hAnsi="宋体" w:eastAsia="宋体" w:cs="宋体"/>
      <w:b/>
      <w:bCs/>
      <w:sz w:val="46"/>
      <w:szCs w:val="46"/>
      <w:lang w:val="zh-TW" w:eastAsia="zh-TW" w:bidi="zh-TW"/>
    </w:rPr>
  </w:style>
  <w:style w:type="character" w:customStyle="1" w:styleId="13">
    <w:name w:val="Other|1_"/>
    <w:basedOn w:val="7"/>
    <w:link w:val="14"/>
    <w:qFormat/>
    <w:uiPriority w:val="0"/>
    <w:rPr>
      <w:rFonts w:ascii="宋体" w:hAnsi="宋体" w:eastAsia="宋体" w:cs="宋体"/>
      <w:sz w:val="26"/>
      <w:szCs w:val="26"/>
      <w:u w:val="none"/>
      <w:shd w:val="clear" w:color="auto" w:fill="auto"/>
      <w:lang w:val="zh-TW" w:eastAsia="zh-TW" w:bidi="zh-TW"/>
    </w:rPr>
  </w:style>
  <w:style w:type="paragraph" w:customStyle="1" w:styleId="14">
    <w:name w:val="Other|1"/>
    <w:basedOn w:val="1"/>
    <w:link w:val="13"/>
    <w:qFormat/>
    <w:uiPriority w:val="0"/>
    <w:pPr>
      <w:spacing w:after="220" w:line="386" w:lineRule="auto"/>
      <w:ind w:firstLine="400"/>
    </w:pPr>
    <w:rPr>
      <w:rFonts w:ascii="宋体" w:hAnsi="宋体" w:eastAsia="宋体" w:cs="宋体"/>
      <w:sz w:val="26"/>
      <w:szCs w:val="26"/>
      <w:lang w:val="zh-TW" w:eastAsia="zh-TW" w:bidi="zh-TW"/>
    </w:rPr>
  </w:style>
  <w:style w:type="character" w:customStyle="1" w:styleId="15">
    <w:name w:val="Heading #3|1_"/>
    <w:basedOn w:val="7"/>
    <w:link w:val="16"/>
    <w:qFormat/>
    <w:uiPriority w:val="0"/>
    <w:rPr>
      <w:rFonts w:ascii="宋体" w:hAnsi="宋体" w:eastAsia="宋体" w:cs="宋体"/>
      <w:sz w:val="26"/>
      <w:szCs w:val="26"/>
      <w:u w:val="none"/>
      <w:shd w:val="clear" w:color="auto" w:fill="auto"/>
      <w:lang w:val="zh-TW" w:eastAsia="zh-TW" w:bidi="zh-TW"/>
    </w:rPr>
  </w:style>
  <w:style w:type="paragraph" w:customStyle="1" w:styleId="16">
    <w:name w:val="Heading #3|1"/>
    <w:basedOn w:val="1"/>
    <w:link w:val="15"/>
    <w:qFormat/>
    <w:uiPriority w:val="0"/>
    <w:pPr>
      <w:spacing w:after="90"/>
      <w:jc w:val="center"/>
      <w:outlineLvl w:val="2"/>
    </w:pPr>
    <w:rPr>
      <w:rFonts w:ascii="宋体" w:hAnsi="宋体" w:eastAsia="宋体" w:cs="宋体"/>
      <w:sz w:val="26"/>
      <w:szCs w:val="26"/>
      <w:lang w:val="zh-TW" w:eastAsia="zh-TW" w:bidi="zh-TW"/>
    </w:rPr>
  </w:style>
  <w:style w:type="character" w:customStyle="1" w:styleId="17">
    <w:name w:val="Table of contents|1_"/>
    <w:basedOn w:val="7"/>
    <w:link w:val="18"/>
    <w:qFormat/>
    <w:uiPriority w:val="0"/>
    <w:rPr>
      <w:rFonts w:ascii="宋体" w:hAnsi="宋体" w:eastAsia="宋体" w:cs="宋体"/>
      <w:u w:val="none"/>
      <w:shd w:val="clear" w:color="auto" w:fill="auto"/>
      <w:lang w:val="zh-TW" w:eastAsia="zh-TW" w:bidi="zh-TW"/>
    </w:rPr>
  </w:style>
  <w:style w:type="paragraph" w:customStyle="1" w:styleId="18">
    <w:name w:val="Table of contents|1"/>
    <w:basedOn w:val="1"/>
    <w:link w:val="17"/>
    <w:qFormat/>
    <w:uiPriority w:val="0"/>
    <w:pPr>
      <w:spacing w:after="260"/>
    </w:pPr>
    <w:rPr>
      <w:rFonts w:ascii="宋体" w:hAnsi="宋体" w:eastAsia="宋体" w:cs="宋体"/>
      <w:lang w:val="zh-TW" w:eastAsia="zh-TW" w:bidi="zh-TW"/>
    </w:rPr>
  </w:style>
  <w:style w:type="character" w:customStyle="1" w:styleId="19">
    <w:name w:val="Body text|2_"/>
    <w:basedOn w:val="7"/>
    <w:link w:val="20"/>
    <w:qFormat/>
    <w:uiPriority w:val="0"/>
    <w:rPr>
      <w:rFonts w:ascii="宋体" w:hAnsi="宋体" w:eastAsia="宋体" w:cs="宋体"/>
      <w:sz w:val="26"/>
      <w:szCs w:val="26"/>
      <w:u w:val="none"/>
      <w:shd w:val="clear" w:color="auto" w:fill="auto"/>
      <w:lang w:val="zh-TW" w:eastAsia="zh-TW" w:bidi="zh-TW"/>
    </w:rPr>
  </w:style>
  <w:style w:type="paragraph" w:customStyle="1" w:styleId="20">
    <w:name w:val="Body text|2"/>
    <w:basedOn w:val="1"/>
    <w:link w:val="19"/>
    <w:qFormat/>
    <w:uiPriority w:val="0"/>
    <w:pPr>
      <w:spacing w:after="220" w:line="386" w:lineRule="auto"/>
      <w:ind w:firstLine="400"/>
    </w:pPr>
    <w:rPr>
      <w:rFonts w:ascii="宋体" w:hAnsi="宋体" w:eastAsia="宋体" w:cs="宋体"/>
      <w:sz w:val="26"/>
      <w:szCs w:val="26"/>
      <w:lang w:val="zh-TW" w:eastAsia="zh-TW" w:bidi="zh-TW"/>
    </w:rPr>
  </w:style>
  <w:style w:type="character" w:customStyle="1" w:styleId="21">
    <w:name w:val="Header or footer|2_"/>
    <w:basedOn w:val="7"/>
    <w:link w:val="22"/>
    <w:qFormat/>
    <w:uiPriority w:val="0"/>
    <w:rPr>
      <w:sz w:val="20"/>
      <w:szCs w:val="20"/>
      <w:u w:val="none"/>
      <w:shd w:val="clear" w:color="auto" w:fill="auto"/>
      <w:lang w:val="zh-TW" w:eastAsia="zh-TW" w:bidi="zh-TW"/>
    </w:rPr>
  </w:style>
  <w:style w:type="paragraph" w:customStyle="1" w:styleId="22">
    <w:name w:val="Header or footer|2"/>
    <w:basedOn w:val="1"/>
    <w:link w:val="21"/>
    <w:qFormat/>
    <w:uiPriority w:val="0"/>
    <w:rPr>
      <w:sz w:val="20"/>
      <w:szCs w:val="20"/>
      <w:lang w:val="zh-TW" w:eastAsia="zh-TW" w:bidi="zh-TW"/>
    </w:rPr>
  </w:style>
  <w:style w:type="character" w:customStyle="1" w:styleId="23">
    <w:name w:val="Heading #2|1_"/>
    <w:basedOn w:val="7"/>
    <w:link w:val="24"/>
    <w:qFormat/>
    <w:uiPriority w:val="0"/>
    <w:rPr>
      <w:rFonts w:ascii="宋体" w:hAnsi="宋体" w:eastAsia="宋体" w:cs="宋体"/>
      <w:b/>
      <w:bCs/>
      <w:sz w:val="36"/>
      <w:szCs w:val="36"/>
      <w:u w:val="none"/>
      <w:shd w:val="clear" w:color="auto" w:fill="auto"/>
      <w:lang w:val="zh-TW" w:eastAsia="zh-TW" w:bidi="zh-TW"/>
    </w:rPr>
  </w:style>
  <w:style w:type="paragraph" w:customStyle="1" w:styleId="24">
    <w:name w:val="Heading #2|1"/>
    <w:basedOn w:val="1"/>
    <w:link w:val="23"/>
    <w:qFormat/>
    <w:uiPriority w:val="0"/>
    <w:pPr>
      <w:spacing w:after="940"/>
      <w:jc w:val="center"/>
      <w:outlineLvl w:val="1"/>
    </w:pPr>
    <w:rPr>
      <w:rFonts w:ascii="宋体" w:hAnsi="宋体" w:eastAsia="宋体" w:cs="宋体"/>
      <w:b/>
      <w:bCs/>
      <w:sz w:val="36"/>
      <w:szCs w:val="36"/>
      <w:lang w:val="zh-TW" w:eastAsia="zh-TW" w:bidi="zh-TW"/>
    </w:rPr>
  </w:style>
  <w:style w:type="character" w:customStyle="1" w:styleId="25">
    <w:name w:val="Header or footer|1_"/>
    <w:basedOn w:val="7"/>
    <w:link w:val="26"/>
    <w:qFormat/>
    <w:uiPriority w:val="0"/>
    <w:rPr>
      <w:sz w:val="20"/>
      <w:szCs w:val="20"/>
      <w:u w:val="none"/>
      <w:shd w:val="clear" w:color="auto" w:fill="auto"/>
      <w:lang w:val="zh-TW" w:eastAsia="zh-TW" w:bidi="zh-TW"/>
    </w:rPr>
  </w:style>
  <w:style w:type="paragraph" w:customStyle="1" w:styleId="26">
    <w:name w:val="Header or footer|1"/>
    <w:basedOn w:val="1"/>
    <w:link w:val="25"/>
    <w:qFormat/>
    <w:uiPriority w:val="0"/>
    <w:rPr>
      <w:sz w:val="20"/>
      <w:szCs w:val="20"/>
      <w:lang w:val="zh-TW" w:eastAsia="zh-TW" w:bidi="zh-TW"/>
    </w:rPr>
  </w:style>
  <w:style w:type="character" w:customStyle="1" w:styleId="27">
    <w:name w:val="Body text|1_"/>
    <w:basedOn w:val="7"/>
    <w:link w:val="28"/>
    <w:qFormat/>
    <w:uiPriority w:val="0"/>
    <w:rPr>
      <w:rFonts w:ascii="宋体" w:hAnsi="宋体" w:eastAsia="宋体" w:cs="宋体"/>
      <w:sz w:val="32"/>
      <w:szCs w:val="32"/>
      <w:u w:val="none"/>
      <w:shd w:val="clear" w:color="auto" w:fill="auto"/>
      <w:lang w:val="zh-TW" w:eastAsia="zh-TW" w:bidi="zh-TW"/>
    </w:rPr>
  </w:style>
  <w:style w:type="paragraph" w:customStyle="1" w:styleId="28">
    <w:name w:val="Body text|1"/>
    <w:basedOn w:val="1"/>
    <w:link w:val="27"/>
    <w:qFormat/>
    <w:uiPriority w:val="0"/>
    <w:rPr>
      <w:rFonts w:ascii="宋体" w:hAnsi="宋体" w:eastAsia="宋体" w:cs="宋体"/>
      <w:sz w:val="32"/>
      <w:szCs w:val="32"/>
      <w:lang w:val="zh-TW" w:eastAsia="zh-TW" w:bidi="zh-TW"/>
    </w:rPr>
  </w:style>
  <w:style w:type="character" w:customStyle="1" w:styleId="29">
    <w:name w:val="Picture caption|1_"/>
    <w:basedOn w:val="7"/>
    <w:link w:val="30"/>
    <w:qFormat/>
    <w:uiPriority w:val="0"/>
    <w:rPr>
      <w:rFonts w:ascii="宋体" w:hAnsi="宋体" w:eastAsia="宋体" w:cs="宋体"/>
      <w:color w:val="333333"/>
      <w:sz w:val="15"/>
      <w:szCs w:val="15"/>
      <w:u w:val="none"/>
      <w:shd w:val="clear" w:color="auto" w:fill="auto"/>
      <w:lang w:val="zh-TW" w:eastAsia="zh-TW" w:bidi="zh-TW"/>
    </w:rPr>
  </w:style>
  <w:style w:type="paragraph" w:customStyle="1" w:styleId="30">
    <w:name w:val="Picture caption|1"/>
    <w:basedOn w:val="1"/>
    <w:link w:val="29"/>
    <w:qFormat/>
    <w:uiPriority w:val="0"/>
    <w:rPr>
      <w:rFonts w:ascii="宋体" w:hAnsi="宋体" w:eastAsia="宋体" w:cs="宋体"/>
      <w:color w:val="333333"/>
      <w:sz w:val="15"/>
      <w:szCs w:val="15"/>
      <w:lang w:val="zh-TW" w:eastAsia="zh-TW" w:bidi="zh-TW"/>
    </w:rPr>
  </w:style>
  <w:style w:type="character" w:customStyle="1" w:styleId="31">
    <w:name w:val="Body text|5_"/>
    <w:basedOn w:val="7"/>
    <w:link w:val="32"/>
    <w:qFormat/>
    <w:uiPriority w:val="0"/>
    <w:rPr>
      <w:rFonts w:ascii="宋体" w:hAnsi="宋体" w:eastAsia="宋体" w:cs="宋体"/>
      <w:sz w:val="40"/>
      <w:szCs w:val="40"/>
      <w:u w:val="none"/>
      <w:shd w:val="clear" w:color="auto" w:fill="auto"/>
      <w:lang w:val="zh-TW" w:eastAsia="zh-TW" w:bidi="zh-TW"/>
    </w:rPr>
  </w:style>
  <w:style w:type="paragraph" w:customStyle="1" w:styleId="32">
    <w:name w:val="Body text|5"/>
    <w:basedOn w:val="1"/>
    <w:link w:val="31"/>
    <w:qFormat/>
    <w:uiPriority w:val="0"/>
    <w:pPr>
      <w:spacing w:after="100"/>
    </w:pPr>
    <w:rPr>
      <w:rFonts w:ascii="宋体" w:hAnsi="宋体" w:eastAsia="宋体" w:cs="宋体"/>
      <w:sz w:val="40"/>
      <w:szCs w:val="40"/>
      <w:lang w:val="zh-TW" w:eastAsia="zh-TW" w:bidi="zh-TW"/>
    </w:rPr>
  </w:style>
  <w:style w:type="character" w:customStyle="1" w:styleId="33">
    <w:name w:val="Body text|4_"/>
    <w:basedOn w:val="7"/>
    <w:link w:val="34"/>
    <w:qFormat/>
    <w:uiPriority w:val="0"/>
    <w:rPr>
      <w:rFonts w:ascii="宋体" w:hAnsi="宋体" w:eastAsia="宋体" w:cs="宋体"/>
      <w:color w:val="333333"/>
      <w:sz w:val="15"/>
      <w:szCs w:val="15"/>
      <w:u w:val="none"/>
      <w:shd w:val="clear" w:color="auto" w:fill="auto"/>
      <w:lang w:val="zh-TW" w:eastAsia="zh-TW" w:bidi="zh-TW"/>
    </w:rPr>
  </w:style>
  <w:style w:type="paragraph" w:customStyle="1" w:styleId="34">
    <w:name w:val="Body text|4"/>
    <w:basedOn w:val="1"/>
    <w:link w:val="33"/>
    <w:qFormat/>
    <w:uiPriority w:val="0"/>
    <w:pPr>
      <w:spacing w:line="226" w:lineRule="exact"/>
    </w:pPr>
    <w:rPr>
      <w:rFonts w:ascii="宋体" w:hAnsi="宋体" w:eastAsia="宋体" w:cs="宋体"/>
      <w:color w:val="333333"/>
      <w:sz w:val="15"/>
      <w:szCs w:val="15"/>
      <w:lang w:val="zh-TW" w:eastAsia="zh-TW" w:bidi="zh-TW"/>
    </w:rPr>
  </w:style>
  <w:style w:type="character" w:customStyle="1" w:styleId="35">
    <w:name w:val="批注框文本 Char"/>
    <w:basedOn w:val="7"/>
    <w:link w:val="2"/>
    <w:qFormat/>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emf"/><Relationship Id="rId32" Type="http://schemas.openxmlformats.org/officeDocument/2006/relationships/package" Target="embeddings/Document1.docx"/><Relationship Id="rId31" Type="http://schemas.openxmlformats.org/officeDocument/2006/relationships/theme" Target="theme/theme1.xml"/><Relationship Id="rId30" Type="http://schemas.openxmlformats.org/officeDocument/2006/relationships/footer" Target="footer14.xml"/><Relationship Id="rId3" Type="http://schemas.openxmlformats.org/officeDocument/2006/relationships/footnotes" Target="footnotes.xml"/><Relationship Id="rId29" Type="http://schemas.openxmlformats.org/officeDocument/2006/relationships/footer" Target="footer13.xml"/><Relationship Id="rId28" Type="http://schemas.openxmlformats.org/officeDocument/2006/relationships/header" Target="header12.xml"/><Relationship Id="rId27" Type="http://schemas.openxmlformats.org/officeDocument/2006/relationships/header" Target="header11.xml"/><Relationship Id="rId26" Type="http://schemas.openxmlformats.org/officeDocument/2006/relationships/footer" Target="footer12.xml"/><Relationship Id="rId25" Type="http://schemas.openxmlformats.org/officeDocument/2006/relationships/footer" Target="footer11.xml"/><Relationship Id="rId24" Type="http://schemas.openxmlformats.org/officeDocument/2006/relationships/header" Target="header10.xml"/><Relationship Id="rId23" Type="http://schemas.openxmlformats.org/officeDocument/2006/relationships/header" Target="header9.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3233</Words>
  <Characters>3392</Characters>
  <Lines>128</Lines>
  <Paragraphs>36</Paragraphs>
  <TotalTime>4</TotalTime>
  <ScaleCrop>false</ScaleCrop>
  <LinksUpToDate>false</LinksUpToDate>
  <CharactersWithSpaces>3512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2022-04-14T10:03:00Z</dcterms:created>
  <dc:creator>Administrator</dc:creator>
  <cp:lastModifiedBy>       书.</cp:lastModifiedBy>
  <dcterms:modified xsi:type="dcterms:W3CDTF">2022-06-21T06:52:34Z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451055C09459469898108A17C34527AC</vt:lpwstr>
  </property>
</Properties>
</file>